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bae8e" w14:textId="5dba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Национальном архивном фонде и архивах</w:t>
      </w:r>
    </w:p>
    <w:p>
      <w:pPr>
        <w:spacing w:after="0"/>
        <w:ind w:left="0"/>
        <w:jc w:val="both"/>
      </w:pPr>
      <w:r>
        <w:rPr>
          <w:rFonts w:ascii="Times New Roman"/>
          <w:b w:val="false"/>
          <w:i w:val="false"/>
          <w:color w:val="000000"/>
          <w:sz w:val="28"/>
        </w:rPr>
        <w:t>Закон Республики Казахстан от 22 декабря 1998 года № 326-1.</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Заголовок с изменениями, внесенными Законом РК от 20.12.2004 </w:t>
      </w:r>
      <w:r>
        <w:rPr>
          <w:rFonts w:ascii="Times New Roman"/>
          <w:b w:val="false"/>
          <w:i w:val="false"/>
          <w:color w:val="ff0000"/>
          <w:sz w:val="28"/>
        </w:rPr>
        <w:t>№ 13</w:t>
      </w:r>
      <w:r>
        <w:rPr>
          <w:rFonts w:ascii="Times New Roman"/>
          <w:b w:val="false"/>
          <w:i w:val="false"/>
          <w:color w:val="ff0000"/>
          <w:sz w:val="28"/>
        </w:rPr>
        <w:t xml:space="preserve"> (вводится в действие с 01.01.2005).</w:t>
      </w:r>
    </w:p>
    <w:p>
      <w:pPr>
        <w:spacing w:after="0"/>
        <w:ind w:left="0"/>
        <w:jc w:val="both"/>
      </w:pPr>
      <w:r>
        <w:rPr>
          <w:rFonts w:ascii="Times New Roman"/>
          <w:b w:val="false"/>
          <w:i w:val="false"/>
          <w:color w:val="000000"/>
          <w:sz w:val="28"/>
        </w:rPr>
        <w:t xml:space="preserve">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w:t>
      </w:r>
      <w:r>
        <w:rPr>
          <w:rFonts w:ascii="Times New Roman"/>
          <w:b w:val="false"/>
          <w:i w:val="false"/>
          <w:color w:val="000000"/>
          <w:sz w:val="28"/>
        </w:rPr>
        <w:t>№ 368-V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82"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183" w:id="2"/>
    <w:p>
      <w:pPr>
        <w:spacing w:after="0"/>
        <w:ind w:left="0"/>
        <w:jc w:val="both"/>
      </w:pPr>
      <w:r>
        <w:rPr>
          <w:rFonts w:ascii="Times New Roman"/>
          <w:b w:val="false"/>
          <w:i w:val="false"/>
          <w:color w:val="000000"/>
          <w:sz w:val="28"/>
        </w:rPr>
        <w:t xml:space="preserve">
      1) специальный государственный архив – архивное учреждение или подразделение государственного органа Республики Казахстан,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 настоящего Закона;</w:t>
      </w:r>
    </w:p>
    <w:bookmarkEnd w:id="2"/>
    <w:bookmarkStart w:name="z184" w:id="3"/>
    <w:p>
      <w:pPr>
        <w:spacing w:after="0"/>
        <w:ind w:left="0"/>
        <w:jc w:val="both"/>
      </w:pPr>
      <w:r>
        <w:rPr>
          <w:rFonts w:ascii="Times New Roman"/>
          <w:b w:val="false"/>
          <w:i w:val="false"/>
          <w:color w:val="000000"/>
          <w:sz w:val="28"/>
        </w:rPr>
        <w:t>
      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bookmarkEnd w:id="3"/>
    <w:bookmarkStart w:name="z185" w:id="4"/>
    <w:p>
      <w:pPr>
        <w:spacing w:after="0"/>
        <w:ind w:left="0"/>
        <w:jc w:val="both"/>
      </w:pPr>
      <w:r>
        <w:rPr>
          <w:rFonts w:ascii="Times New Roman"/>
          <w:b w:val="false"/>
          <w:i w:val="false"/>
          <w:color w:val="000000"/>
          <w:sz w:val="28"/>
        </w:rPr>
        <w:t>
      3)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4"/>
    <w:bookmarkStart w:name="z186" w:id="5"/>
    <w:p>
      <w:pPr>
        <w:spacing w:after="0"/>
        <w:ind w:left="0"/>
        <w:jc w:val="both"/>
      </w:pPr>
      <w:r>
        <w:rPr>
          <w:rFonts w:ascii="Times New Roman"/>
          <w:b w:val="false"/>
          <w:i w:val="false"/>
          <w:color w:val="000000"/>
          <w:sz w:val="28"/>
        </w:rPr>
        <w:t>
      4) архивный фонд – совокупность исторически или логически связанных между собой архивных документов;</w:t>
      </w:r>
    </w:p>
    <w:bookmarkEnd w:id="5"/>
    <w:bookmarkStart w:name="z187" w:id="6"/>
    <w:p>
      <w:pPr>
        <w:spacing w:after="0"/>
        <w:ind w:left="0"/>
        <w:jc w:val="both"/>
      </w:pPr>
      <w:r>
        <w:rPr>
          <w:rFonts w:ascii="Times New Roman"/>
          <w:b w:val="false"/>
          <w:i w:val="false"/>
          <w:color w:val="000000"/>
          <w:sz w:val="28"/>
        </w:rPr>
        <w:t>
      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6"/>
    <w:bookmarkStart w:name="z188" w:id="7"/>
    <w:p>
      <w:pPr>
        <w:spacing w:after="0"/>
        <w:ind w:left="0"/>
        <w:jc w:val="both"/>
      </w:pPr>
      <w:r>
        <w:rPr>
          <w:rFonts w:ascii="Times New Roman"/>
          <w:b w:val="false"/>
          <w:i w:val="false"/>
          <w:color w:val="000000"/>
          <w:sz w:val="28"/>
        </w:rPr>
        <w:t>
      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7"/>
    <w:bookmarkStart w:name="z189" w:id="8"/>
    <w:p>
      <w:pPr>
        <w:spacing w:after="0"/>
        <w:ind w:left="0"/>
        <w:jc w:val="both"/>
      </w:pPr>
      <w:r>
        <w:rPr>
          <w:rFonts w:ascii="Times New Roman"/>
          <w:b w:val="false"/>
          <w:i w:val="false"/>
          <w:color w:val="000000"/>
          <w:sz w:val="28"/>
        </w:rPr>
        <w:t>
      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8"/>
    <w:bookmarkStart w:name="z190" w:id="9"/>
    <w:p>
      <w:pPr>
        <w:spacing w:after="0"/>
        <w:ind w:left="0"/>
        <w:jc w:val="both"/>
      </w:pPr>
      <w:r>
        <w:rPr>
          <w:rFonts w:ascii="Times New Roman"/>
          <w:b w:val="false"/>
          <w:i w:val="false"/>
          <w:color w:val="000000"/>
          <w:sz w:val="28"/>
        </w:rPr>
        <w:t xml:space="preserve">
      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 </w:t>
      </w:r>
    </w:p>
    <w:bookmarkEnd w:id="9"/>
    <w:bookmarkStart w:name="z191" w:id="10"/>
    <w:p>
      <w:pPr>
        <w:spacing w:after="0"/>
        <w:ind w:left="0"/>
        <w:jc w:val="both"/>
      </w:pPr>
      <w:r>
        <w:rPr>
          <w:rFonts w:ascii="Times New Roman"/>
          <w:b w:val="false"/>
          <w:i w:val="false"/>
          <w:color w:val="000000"/>
          <w:sz w:val="28"/>
        </w:rPr>
        <w:t>
      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bookmarkEnd w:id="10"/>
    <w:bookmarkStart w:name="z192" w:id="11"/>
    <w:p>
      <w:pPr>
        <w:spacing w:after="0"/>
        <w:ind w:left="0"/>
        <w:jc w:val="both"/>
      </w:pPr>
      <w:r>
        <w:rPr>
          <w:rFonts w:ascii="Times New Roman"/>
          <w:b w:val="false"/>
          <w:i w:val="false"/>
          <w:color w:val="000000"/>
          <w:sz w:val="28"/>
        </w:rPr>
        <w:t>
      10) архивное дело – сфера деятельности физических и юридических лиц, связанная с формированием Национального архивного фонда Республики Казахстан, 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bookmarkEnd w:id="11"/>
    <w:bookmarkStart w:name="z193" w:id="12"/>
    <w:p>
      <w:pPr>
        <w:spacing w:after="0"/>
        <w:ind w:left="0"/>
        <w:jc w:val="both"/>
      </w:pPr>
      <w:r>
        <w:rPr>
          <w:rFonts w:ascii="Times New Roman"/>
          <w:b w:val="false"/>
          <w:i w:val="false"/>
          <w:color w:val="000000"/>
          <w:sz w:val="28"/>
        </w:rPr>
        <w:t>
      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bookmarkEnd w:id="12"/>
    <w:bookmarkStart w:name="z194" w:id="13"/>
    <w:p>
      <w:pPr>
        <w:spacing w:after="0"/>
        <w:ind w:left="0"/>
        <w:jc w:val="both"/>
      </w:pPr>
      <w:r>
        <w:rPr>
          <w:rFonts w:ascii="Times New Roman"/>
          <w:b w:val="false"/>
          <w:i w:val="false"/>
          <w:color w:val="000000"/>
          <w:sz w:val="28"/>
        </w:rPr>
        <w:t>
      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bookmarkEnd w:id="13"/>
    <w:bookmarkStart w:name="z195" w:id="14"/>
    <w:p>
      <w:pPr>
        <w:spacing w:after="0"/>
        <w:ind w:left="0"/>
        <w:jc w:val="both"/>
      </w:pPr>
      <w:r>
        <w:rPr>
          <w:rFonts w:ascii="Times New Roman"/>
          <w:b w:val="false"/>
          <w:i w:val="false"/>
          <w:color w:val="000000"/>
          <w:sz w:val="28"/>
        </w:rPr>
        <w:t>
      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bookmarkEnd w:id="14"/>
    <w:bookmarkStart w:name="z196" w:id="15"/>
    <w:p>
      <w:pPr>
        <w:spacing w:after="0"/>
        <w:ind w:left="0"/>
        <w:jc w:val="both"/>
      </w:pPr>
      <w:r>
        <w:rPr>
          <w:rFonts w:ascii="Times New Roman"/>
          <w:b w:val="false"/>
          <w:i w:val="false"/>
          <w:color w:val="000000"/>
          <w:sz w:val="28"/>
        </w:rPr>
        <w:t>
      14) частный архив – негосударственное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bookmarkEnd w:id="15"/>
    <w:bookmarkStart w:name="z197" w:id="16"/>
    <w:p>
      <w:pPr>
        <w:spacing w:after="0"/>
        <w:ind w:left="0"/>
        <w:jc w:val="both"/>
      </w:pPr>
      <w:r>
        <w:rPr>
          <w:rFonts w:ascii="Times New Roman"/>
          <w:b w:val="false"/>
          <w:i w:val="false"/>
          <w:color w:val="000000"/>
          <w:sz w:val="28"/>
        </w:rPr>
        <w:t xml:space="preserve">
      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 </w:t>
      </w:r>
    </w:p>
    <w:bookmarkEnd w:id="16"/>
    <w:bookmarkStart w:name="z198" w:id="17"/>
    <w:p>
      <w:pPr>
        <w:spacing w:after="0"/>
        <w:ind w:left="0"/>
        <w:jc w:val="both"/>
      </w:pPr>
      <w:r>
        <w:rPr>
          <w:rFonts w:ascii="Times New Roman"/>
          <w:b w:val="false"/>
          <w:i w:val="false"/>
          <w:color w:val="000000"/>
          <w:sz w:val="28"/>
        </w:rPr>
        <w:t>
      16) Национальный архивный фонд Республики Казахстан (далее –Национальный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bookmarkEnd w:id="17"/>
    <w:bookmarkStart w:name="z199" w:id="18"/>
    <w:p>
      <w:pPr>
        <w:spacing w:after="0"/>
        <w:ind w:left="0"/>
        <w:jc w:val="both"/>
      </w:pPr>
      <w:r>
        <w:rPr>
          <w:rFonts w:ascii="Times New Roman"/>
          <w:b w:val="false"/>
          <w:i w:val="false"/>
          <w:color w:val="000000"/>
          <w:sz w:val="28"/>
        </w:rPr>
        <w:t>
      17) документ – зафиксированная на материальном носителе информация, позволяющая ее идентифицировать;</w:t>
      </w:r>
    </w:p>
    <w:bookmarkEnd w:id="18"/>
    <w:bookmarkStart w:name="z200" w:id="19"/>
    <w:p>
      <w:pPr>
        <w:spacing w:after="0"/>
        <w:ind w:left="0"/>
        <w:jc w:val="both"/>
      </w:pPr>
      <w:r>
        <w:rPr>
          <w:rFonts w:ascii="Times New Roman"/>
          <w:b w:val="false"/>
          <w:i w:val="false"/>
          <w:color w:val="000000"/>
          <w:sz w:val="28"/>
        </w:rPr>
        <w:t>
      18) Государственный страховой фонд копий документов – совокупность страховых копий особо ценных документов;</w:t>
      </w:r>
    </w:p>
    <w:bookmarkEnd w:id="19"/>
    <w:bookmarkStart w:name="z201" w:id="20"/>
    <w:p>
      <w:pPr>
        <w:spacing w:after="0"/>
        <w:ind w:left="0"/>
        <w:jc w:val="both"/>
      </w:pPr>
      <w:r>
        <w:rPr>
          <w:rFonts w:ascii="Times New Roman"/>
          <w:b w:val="false"/>
          <w:i w:val="false"/>
          <w:color w:val="000000"/>
          <w:sz w:val="28"/>
        </w:rPr>
        <w:t>
      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bookmarkEnd w:id="20"/>
    <w:bookmarkStart w:name="z202" w:id="21"/>
    <w:p>
      <w:pPr>
        <w:spacing w:after="0"/>
        <w:ind w:left="0"/>
        <w:jc w:val="both"/>
      </w:pPr>
      <w:r>
        <w:rPr>
          <w:rFonts w:ascii="Times New Roman"/>
          <w:b w:val="false"/>
          <w:i w:val="false"/>
          <w:color w:val="000000"/>
          <w:sz w:val="28"/>
        </w:rPr>
        <w:t xml:space="preserve">
      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 </w:t>
      </w:r>
    </w:p>
    <w:bookmarkEnd w:id="21"/>
    <w:bookmarkStart w:name="z203" w:id="22"/>
    <w:p>
      <w:pPr>
        <w:spacing w:after="0"/>
        <w:ind w:left="0"/>
        <w:jc w:val="both"/>
      </w:pPr>
      <w:r>
        <w:rPr>
          <w:rFonts w:ascii="Times New Roman"/>
          <w:b w:val="false"/>
          <w:i w:val="false"/>
          <w:color w:val="000000"/>
          <w:sz w:val="28"/>
        </w:rPr>
        <w:t>
      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bookmarkEnd w:id="22"/>
    <w:bookmarkStart w:name="z204" w:id="23"/>
    <w:p>
      <w:pPr>
        <w:spacing w:after="0"/>
        <w:ind w:left="0"/>
        <w:jc w:val="both"/>
      </w:pPr>
      <w:r>
        <w:rPr>
          <w:rFonts w:ascii="Times New Roman"/>
          <w:b w:val="false"/>
          <w:i w:val="false"/>
          <w:color w:val="000000"/>
          <w:sz w:val="28"/>
        </w:rPr>
        <w:t>
      22)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23"/>
    <w:bookmarkStart w:name="z205" w:id="24"/>
    <w:p>
      <w:pPr>
        <w:spacing w:after="0"/>
        <w:ind w:left="0"/>
        <w:jc w:val="both"/>
      </w:pPr>
      <w:r>
        <w:rPr>
          <w:rFonts w:ascii="Times New Roman"/>
          <w:b w:val="false"/>
          <w:i w:val="false"/>
          <w:color w:val="000000"/>
          <w:sz w:val="28"/>
        </w:rPr>
        <w:t>
      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24"/>
    <w:bookmarkStart w:name="z206" w:id="25"/>
    <w:p>
      <w:pPr>
        <w:spacing w:after="0"/>
        <w:ind w:left="0"/>
        <w:jc w:val="both"/>
      </w:pPr>
      <w:r>
        <w:rPr>
          <w:rFonts w:ascii="Times New Roman"/>
          <w:b w:val="false"/>
          <w:i w:val="false"/>
          <w:color w:val="000000"/>
          <w:sz w:val="28"/>
        </w:rPr>
        <w:t>
      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25"/>
    <w:bookmarkStart w:name="z207" w:id="26"/>
    <w:p>
      <w:pPr>
        <w:spacing w:after="0"/>
        <w:ind w:left="0"/>
        <w:jc w:val="both"/>
      </w:pPr>
      <w:r>
        <w:rPr>
          <w:rFonts w:ascii="Times New Roman"/>
          <w:b w:val="false"/>
          <w:i w:val="false"/>
          <w:color w:val="000000"/>
          <w:sz w:val="28"/>
        </w:rPr>
        <w:t>
      25) сервисный интегратор "электронного правительства"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Законом Республики Казахстан "Об информатизации".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Национальный архивный фонд и архивное дело</w:t>
      </w:r>
    </w:p>
    <w:p>
      <w:pPr>
        <w:spacing w:after="0"/>
        <w:ind w:left="0"/>
        <w:jc w:val="both"/>
      </w:pPr>
      <w:r>
        <w:rPr>
          <w:rFonts w:ascii="Times New Roman"/>
          <w:b w:val="false"/>
          <w:i w:val="false"/>
          <w:color w:val="ff0000"/>
          <w:sz w:val="28"/>
        </w:rPr>
        <w:t xml:space="preserve">
      Сноска. Заголовок статьи 2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27"/>
    <w:p>
      <w:pPr>
        <w:spacing w:after="0"/>
        <w:ind w:left="0"/>
        <w:jc w:val="both"/>
      </w:pPr>
      <w:r>
        <w:rPr>
          <w:rFonts w:ascii="Times New Roman"/>
          <w:b w:val="false"/>
          <w:i w:val="false"/>
          <w:color w:val="000000"/>
          <w:sz w:val="28"/>
        </w:rPr>
        <w:t>
      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p>
    <w:bookmarkEnd w:id="27"/>
    <w:bookmarkStart w:name="z128" w:id="28"/>
    <w:p>
      <w:pPr>
        <w:spacing w:after="0"/>
        <w:ind w:left="0"/>
        <w:jc w:val="both"/>
      </w:pPr>
      <w:r>
        <w:rPr>
          <w:rFonts w:ascii="Times New Roman"/>
          <w:b w:val="false"/>
          <w:i w:val="false"/>
          <w:color w:val="000000"/>
          <w:sz w:val="28"/>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p>
    <w:bookmarkEnd w:id="28"/>
    <w:bookmarkStart w:name="z129" w:id="29"/>
    <w:p>
      <w:pPr>
        <w:spacing w:after="0"/>
        <w:ind w:left="0"/>
        <w:jc w:val="both"/>
      </w:pPr>
      <w:r>
        <w:rPr>
          <w:rFonts w:ascii="Times New Roman"/>
          <w:b w:val="false"/>
          <w:i w:val="false"/>
          <w:color w:val="000000"/>
          <w:sz w:val="28"/>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p>
    <w:bookmarkEnd w:id="29"/>
    <w:bookmarkStart w:name="z130" w:id="30"/>
    <w:p>
      <w:pPr>
        <w:spacing w:after="0"/>
        <w:ind w:left="0"/>
        <w:jc w:val="both"/>
      </w:pPr>
      <w:r>
        <w:rPr>
          <w:rFonts w:ascii="Times New Roman"/>
          <w:b w:val="false"/>
          <w:i w:val="false"/>
          <w:color w:val="000000"/>
          <w:sz w:val="28"/>
        </w:rPr>
        <w:t>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 Законодательство Республики Казахстан о Национальном архивном фонде и архивах </w:t>
      </w:r>
    </w:p>
    <w:bookmarkStart w:name="z6" w:id="31"/>
    <w:p>
      <w:pPr>
        <w:spacing w:after="0"/>
        <w:ind w:left="0"/>
        <w:jc w:val="both"/>
      </w:pPr>
      <w:r>
        <w:rPr>
          <w:rFonts w:ascii="Times New Roman"/>
          <w:b w:val="false"/>
          <w:i w:val="false"/>
          <w:color w:val="000000"/>
          <w:sz w:val="28"/>
        </w:rPr>
        <w:t>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bookmarkEnd w:id="31"/>
    <w:bookmarkStart w:name="z7" w:id="32"/>
    <w:p>
      <w:pPr>
        <w:spacing w:after="0"/>
        <w:ind w:left="0"/>
        <w:jc w:val="left"/>
      </w:pPr>
      <w:r>
        <w:rPr>
          <w:rFonts w:ascii="Times New Roman"/>
          <w:b/>
          <w:i w:val="false"/>
          <w:color w:val="000000"/>
        </w:rPr>
        <w:t xml:space="preserve"> Глава 2. Национальный архивный фонд</w:t>
      </w:r>
    </w:p>
    <w:bookmarkEnd w:id="32"/>
    <w:p>
      <w:pPr>
        <w:spacing w:after="0"/>
        <w:ind w:left="0"/>
        <w:jc w:val="both"/>
      </w:pPr>
      <w:r>
        <w:rPr>
          <w:rFonts w:ascii="Times New Roman"/>
          <w:b/>
          <w:i w:val="false"/>
          <w:color w:val="000000"/>
          <w:sz w:val="28"/>
        </w:rPr>
        <w:t>Статья 4. Состав Национального архивного фонда</w:t>
      </w:r>
    </w:p>
    <w:bookmarkStart w:name="z9" w:id="33"/>
    <w:p>
      <w:pPr>
        <w:spacing w:after="0"/>
        <w:ind w:left="0"/>
        <w:jc w:val="both"/>
      </w:pPr>
      <w:r>
        <w:rPr>
          <w:rFonts w:ascii="Times New Roman"/>
          <w:b w:val="false"/>
          <w:i w:val="false"/>
          <w:color w:val="000000"/>
          <w:sz w:val="28"/>
        </w:rPr>
        <w:t xml:space="preserve">
      1. В состав Национального архивного фонда входят: </w:t>
      </w:r>
    </w:p>
    <w:bookmarkEnd w:id="33"/>
    <w:bookmarkStart w:name="z131" w:id="34"/>
    <w:p>
      <w:pPr>
        <w:spacing w:after="0"/>
        <w:ind w:left="0"/>
        <w:jc w:val="both"/>
      </w:pPr>
      <w:r>
        <w:rPr>
          <w:rFonts w:ascii="Times New Roman"/>
          <w:b w:val="false"/>
          <w:i w:val="false"/>
          <w:color w:val="000000"/>
          <w:sz w:val="28"/>
        </w:rPr>
        <w:t xml:space="preserve">
      1) законодательные акты и другие официальные документы; </w:t>
      </w:r>
    </w:p>
    <w:bookmarkEnd w:id="34"/>
    <w:bookmarkStart w:name="z132" w:id="35"/>
    <w:p>
      <w:pPr>
        <w:spacing w:after="0"/>
        <w:ind w:left="0"/>
        <w:jc w:val="both"/>
      </w:pPr>
      <w:r>
        <w:rPr>
          <w:rFonts w:ascii="Times New Roman"/>
          <w:b w:val="false"/>
          <w:i w:val="false"/>
          <w:color w:val="000000"/>
          <w:sz w:val="28"/>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p>
    <w:bookmarkEnd w:id="35"/>
    <w:bookmarkStart w:name="z133" w:id="36"/>
    <w:p>
      <w:pPr>
        <w:spacing w:after="0"/>
        <w:ind w:left="0"/>
        <w:jc w:val="both"/>
      </w:pPr>
      <w:r>
        <w:rPr>
          <w:rFonts w:ascii="Times New Roman"/>
          <w:b w:val="false"/>
          <w:i w:val="false"/>
          <w:color w:val="000000"/>
          <w:sz w:val="28"/>
        </w:rPr>
        <w:t>
      3) электронные информационные ресурсы, машиноориентированная и аудиовизуальная документация;</w:t>
      </w:r>
    </w:p>
    <w:bookmarkEnd w:id="36"/>
    <w:bookmarkStart w:name="z134" w:id="37"/>
    <w:p>
      <w:pPr>
        <w:spacing w:after="0"/>
        <w:ind w:left="0"/>
        <w:jc w:val="both"/>
      </w:pPr>
      <w:r>
        <w:rPr>
          <w:rFonts w:ascii="Times New Roman"/>
          <w:b w:val="false"/>
          <w:i w:val="false"/>
          <w:color w:val="000000"/>
          <w:sz w:val="28"/>
        </w:rPr>
        <w:t xml:space="preserve">
      4) документальные памятники истории и культуры; </w:t>
      </w:r>
    </w:p>
    <w:bookmarkEnd w:id="37"/>
    <w:bookmarkStart w:name="z135" w:id="38"/>
    <w:p>
      <w:pPr>
        <w:spacing w:after="0"/>
        <w:ind w:left="0"/>
        <w:jc w:val="both"/>
      </w:pPr>
      <w:r>
        <w:rPr>
          <w:rFonts w:ascii="Times New Roman"/>
          <w:b w:val="false"/>
          <w:i w:val="false"/>
          <w:color w:val="000000"/>
          <w:sz w:val="28"/>
        </w:rPr>
        <w:t xml:space="preserve">
      5) документы личного происхождения и иная документация, представляющая национальную ценность; </w:t>
      </w:r>
    </w:p>
    <w:bookmarkEnd w:id="38"/>
    <w:bookmarkStart w:name="z136" w:id="39"/>
    <w:p>
      <w:pPr>
        <w:spacing w:after="0"/>
        <w:ind w:left="0"/>
        <w:jc w:val="both"/>
      </w:pPr>
      <w:r>
        <w:rPr>
          <w:rFonts w:ascii="Times New Roman"/>
          <w:b w:val="false"/>
          <w:i w:val="false"/>
          <w:color w:val="000000"/>
          <w:sz w:val="28"/>
        </w:rPr>
        <w:t>
      6) иные документы, поступившие в собственность Республики Казахстан;</w:t>
      </w:r>
    </w:p>
    <w:bookmarkEnd w:id="39"/>
    <w:bookmarkStart w:name="z137" w:id="40"/>
    <w:p>
      <w:pPr>
        <w:spacing w:after="0"/>
        <w:ind w:left="0"/>
        <w:jc w:val="both"/>
      </w:pPr>
      <w:r>
        <w:rPr>
          <w:rFonts w:ascii="Times New Roman"/>
          <w:b w:val="false"/>
          <w:i w:val="false"/>
          <w:color w:val="000000"/>
          <w:sz w:val="28"/>
        </w:rPr>
        <w:t>
      7) страховые копии особо ценных документов.</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15.07.2010 </w:t>
      </w:r>
      <w:r>
        <w:rPr>
          <w:rFonts w:ascii="Times New Roman"/>
          <w:b w:val="false"/>
          <w:i w:val="false"/>
          <w:color w:val="000000"/>
          <w:sz w:val="28"/>
        </w:rPr>
        <w:t>№ 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Основы формирования и источники комплектования Национального архивного фонда</w:t>
      </w:r>
    </w:p>
    <w:p>
      <w:pPr>
        <w:spacing w:after="0"/>
        <w:ind w:left="0"/>
        <w:jc w:val="both"/>
      </w:pPr>
      <w:r>
        <w:rPr>
          <w:rFonts w:ascii="Times New Roman"/>
          <w:b w:val="false"/>
          <w:i w:val="false"/>
          <w:color w:val="ff0000"/>
          <w:sz w:val="28"/>
        </w:rPr>
        <w:t xml:space="preserve">
      Сноска. Заголовок статьи 5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41"/>
    <w:p>
      <w:pPr>
        <w:spacing w:after="0"/>
        <w:ind w:left="0"/>
        <w:jc w:val="both"/>
      </w:pPr>
      <w:r>
        <w:rPr>
          <w:rFonts w:ascii="Times New Roman"/>
          <w:b w:val="false"/>
          <w:i w:val="false"/>
          <w:color w:val="000000"/>
          <w:sz w:val="28"/>
        </w:rPr>
        <w:t>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Архива Президента Республики Казахстан, Библиотеки Первого Президента Республики Казахстан – Елбасы,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bookmarkEnd w:id="41"/>
    <w:bookmarkStart w:name="z139" w:id="42"/>
    <w:p>
      <w:pPr>
        <w:spacing w:after="0"/>
        <w:ind w:left="0"/>
        <w:jc w:val="both"/>
      </w:pPr>
      <w:r>
        <w:rPr>
          <w:rFonts w:ascii="Times New Roman"/>
          <w:b w:val="false"/>
          <w:i w:val="false"/>
          <w:color w:val="000000"/>
          <w:sz w:val="28"/>
        </w:rPr>
        <w:t>
      2. Источниками комплектования Национального архивного фонда являются:</w:t>
      </w:r>
    </w:p>
    <w:bookmarkEnd w:id="42"/>
    <w:bookmarkStart w:name="z140" w:id="43"/>
    <w:p>
      <w:pPr>
        <w:spacing w:after="0"/>
        <w:ind w:left="0"/>
        <w:jc w:val="both"/>
      </w:pPr>
      <w:r>
        <w:rPr>
          <w:rFonts w:ascii="Times New Roman"/>
          <w:b w:val="false"/>
          <w:i w:val="false"/>
          <w:color w:val="000000"/>
          <w:sz w:val="28"/>
        </w:rPr>
        <w:t xml:space="preserve">
      1) ведомственные архивы Администрации Президента Республики Казахстан, Парламента и местных представительных органов, Конституционного Суда,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bookmarkEnd w:id="43"/>
    <w:bookmarkStart w:name="z141" w:id="44"/>
    <w:p>
      <w:pPr>
        <w:spacing w:after="0"/>
        <w:ind w:left="0"/>
        <w:jc w:val="both"/>
      </w:pPr>
      <w:r>
        <w:rPr>
          <w:rFonts w:ascii="Times New Roman"/>
          <w:b w:val="false"/>
          <w:i w:val="false"/>
          <w:color w:val="000000"/>
          <w:sz w:val="28"/>
        </w:rPr>
        <w:t xml:space="preserve">
      2) частные архивы. </w:t>
      </w:r>
    </w:p>
    <w:bookmarkEnd w:id="44"/>
    <w:bookmarkStart w:name="z142" w:id="45"/>
    <w:p>
      <w:pPr>
        <w:spacing w:after="0"/>
        <w:ind w:left="0"/>
        <w:jc w:val="both"/>
      </w:pPr>
      <w:r>
        <w:rPr>
          <w:rFonts w:ascii="Times New Roman"/>
          <w:b w:val="false"/>
          <w:i w:val="false"/>
          <w:color w:val="000000"/>
          <w:sz w:val="28"/>
        </w:rPr>
        <w:t>
      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bookmarkEnd w:id="45"/>
    <w:bookmarkStart w:name="z143" w:id="46"/>
    <w:p>
      <w:pPr>
        <w:spacing w:after="0"/>
        <w:ind w:left="0"/>
        <w:jc w:val="both"/>
      </w:pPr>
      <w:r>
        <w:rPr>
          <w:rFonts w:ascii="Times New Roman"/>
          <w:b w:val="false"/>
          <w:i w:val="false"/>
          <w:color w:val="000000"/>
          <w:sz w:val="28"/>
        </w:rPr>
        <w:t>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bookmarkStart w:name="z208" w:id="47"/>
    <w:p>
      <w:pPr>
        <w:spacing w:after="0"/>
        <w:ind w:left="0"/>
        <w:jc w:val="both"/>
      </w:pPr>
      <w:r>
        <w:rPr>
          <w:rFonts w:ascii="Times New Roman"/>
          <w:b w:val="false"/>
          <w:i w:val="false"/>
          <w:color w:val="000000"/>
          <w:sz w:val="28"/>
        </w:rPr>
        <w:t>
      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bookmarkEnd w:id="47"/>
    <w:bookmarkStart w:name="z209" w:id="48"/>
    <w:p>
      <w:pPr>
        <w:spacing w:after="0"/>
        <w:ind w:left="0"/>
        <w:jc w:val="both"/>
      </w:pPr>
      <w:r>
        <w:rPr>
          <w:rFonts w:ascii="Times New Roman"/>
          <w:b w:val="false"/>
          <w:i w:val="false"/>
          <w:color w:val="000000"/>
          <w:sz w:val="28"/>
        </w:rPr>
        <w:t>
      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местными исполнительными органами областей, городов республиканского значения и столицы.</w:t>
      </w:r>
    </w:p>
    <w:bookmarkEnd w:id="48"/>
    <w:bookmarkStart w:name="z210" w:id="49"/>
    <w:p>
      <w:pPr>
        <w:spacing w:after="0"/>
        <w:ind w:left="0"/>
        <w:jc w:val="both"/>
      </w:pPr>
      <w:r>
        <w:rPr>
          <w:rFonts w:ascii="Times New Roman"/>
          <w:b w:val="false"/>
          <w:i w:val="false"/>
          <w:color w:val="000000"/>
          <w:sz w:val="28"/>
        </w:rPr>
        <w:t>
      3. На основании заключения экспертно-проверочной комиссии уполномоченный орган:</w:t>
      </w:r>
    </w:p>
    <w:bookmarkEnd w:id="49"/>
    <w:bookmarkStart w:name="z211" w:id="50"/>
    <w:p>
      <w:pPr>
        <w:spacing w:after="0"/>
        <w:ind w:left="0"/>
        <w:jc w:val="both"/>
      </w:pPr>
      <w:r>
        <w:rPr>
          <w:rFonts w:ascii="Times New Roman"/>
          <w:b w:val="false"/>
          <w:i w:val="false"/>
          <w:color w:val="000000"/>
          <w:sz w:val="28"/>
        </w:rPr>
        <w:t>
      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bookmarkEnd w:id="50"/>
    <w:bookmarkStart w:name="z212" w:id="51"/>
    <w:p>
      <w:pPr>
        <w:spacing w:after="0"/>
        <w:ind w:left="0"/>
        <w:jc w:val="both"/>
      </w:pPr>
      <w:r>
        <w:rPr>
          <w:rFonts w:ascii="Times New Roman"/>
          <w:b w:val="false"/>
          <w:i w:val="false"/>
          <w:color w:val="000000"/>
          <w:sz w:val="28"/>
        </w:rPr>
        <w:t>
      2) принимает решение об отнесении архивных документов, архивных фондов и коллекций к составу Национального архивного фонда, а также их исключении из его состава. Исключение по политическим и идеологическим соображениям запрещается;</w:t>
      </w:r>
    </w:p>
    <w:bookmarkEnd w:id="51"/>
    <w:bookmarkStart w:name="z213" w:id="52"/>
    <w:p>
      <w:pPr>
        <w:spacing w:after="0"/>
        <w:ind w:left="0"/>
        <w:jc w:val="both"/>
      </w:pPr>
      <w:r>
        <w:rPr>
          <w:rFonts w:ascii="Times New Roman"/>
          <w:b w:val="false"/>
          <w:i w:val="false"/>
          <w:color w:val="000000"/>
          <w:sz w:val="28"/>
        </w:rPr>
        <w:t>
      3) устанавливает сроки хранения и порядок уничтожения документов, не имеющих исторической и иной ценности и утративших практическое значение;</w:t>
      </w:r>
    </w:p>
    <w:bookmarkEnd w:id="52"/>
    <w:bookmarkStart w:name="z214" w:id="53"/>
    <w:p>
      <w:pPr>
        <w:spacing w:after="0"/>
        <w:ind w:left="0"/>
        <w:jc w:val="both"/>
      </w:pPr>
      <w:r>
        <w:rPr>
          <w:rFonts w:ascii="Times New Roman"/>
          <w:b w:val="false"/>
          <w:i w:val="false"/>
          <w:color w:val="000000"/>
          <w:sz w:val="28"/>
        </w:rPr>
        <w:t>
      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bookmarkEnd w:id="53"/>
    <w:bookmarkStart w:name="z215" w:id="54"/>
    <w:p>
      <w:pPr>
        <w:spacing w:after="0"/>
        <w:ind w:left="0"/>
        <w:jc w:val="both"/>
      </w:pPr>
      <w:r>
        <w:rPr>
          <w:rFonts w:ascii="Times New Roman"/>
          <w:b w:val="false"/>
          <w:i w:val="false"/>
          <w:color w:val="000000"/>
          <w:sz w:val="28"/>
        </w:rPr>
        <w:t>
      4. Не допускается уничтожение архивных документов источников комплектования Национального архивного фонда, находящихся:</w:t>
      </w:r>
    </w:p>
    <w:bookmarkEnd w:id="54"/>
    <w:bookmarkStart w:name="z216" w:id="55"/>
    <w:p>
      <w:pPr>
        <w:spacing w:after="0"/>
        <w:ind w:left="0"/>
        <w:jc w:val="both"/>
      </w:pPr>
      <w:r>
        <w:rPr>
          <w:rFonts w:ascii="Times New Roman"/>
          <w:b w:val="false"/>
          <w:i w:val="false"/>
          <w:color w:val="000000"/>
          <w:sz w:val="28"/>
        </w:rPr>
        <w:t>
      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bookmarkEnd w:id="55"/>
    <w:bookmarkStart w:name="z217" w:id="56"/>
    <w:p>
      <w:pPr>
        <w:spacing w:after="0"/>
        <w:ind w:left="0"/>
        <w:jc w:val="both"/>
      </w:pPr>
      <w:r>
        <w:rPr>
          <w:rFonts w:ascii="Times New Roman"/>
          <w:b w:val="false"/>
          <w:i w:val="false"/>
          <w:color w:val="000000"/>
          <w:sz w:val="28"/>
        </w:rPr>
        <w:t>
      2) в коммунальной собственности, без согласования с местным исполнительным органом области, города республиканского значения, столицы;</w:t>
      </w:r>
    </w:p>
    <w:bookmarkEnd w:id="56"/>
    <w:bookmarkStart w:name="z218" w:id="57"/>
    <w:p>
      <w:pPr>
        <w:spacing w:after="0"/>
        <w:ind w:left="0"/>
        <w:jc w:val="both"/>
      </w:pPr>
      <w:r>
        <w:rPr>
          <w:rFonts w:ascii="Times New Roman"/>
          <w:b w:val="false"/>
          <w:i w:val="false"/>
          <w:color w:val="000000"/>
          <w:sz w:val="28"/>
        </w:rPr>
        <w:t>
      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Гарантии и защита прав собственности на документы Национального архивного фонда</w:t>
      </w:r>
    </w:p>
    <w:bookmarkStart w:name="z15" w:id="58"/>
    <w:p>
      <w:pPr>
        <w:spacing w:after="0"/>
        <w:ind w:left="0"/>
        <w:jc w:val="both"/>
      </w:pPr>
      <w:r>
        <w:rPr>
          <w:rFonts w:ascii="Times New Roman"/>
          <w:b w:val="false"/>
          <w:i w:val="false"/>
          <w:color w:val="000000"/>
          <w:sz w:val="28"/>
        </w:rPr>
        <w:t xml:space="preserve">
      1. Документы Национального архивного фонда находятся в государственной и частной собственности. </w:t>
      </w:r>
    </w:p>
    <w:bookmarkEnd w:id="58"/>
    <w:bookmarkStart w:name="z150" w:id="59"/>
    <w:p>
      <w:pPr>
        <w:spacing w:after="0"/>
        <w:ind w:left="0"/>
        <w:jc w:val="both"/>
      </w:pPr>
      <w:r>
        <w:rPr>
          <w:rFonts w:ascii="Times New Roman"/>
          <w:b w:val="false"/>
          <w:i w:val="false"/>
          <w:color w:val="000000"/>
          <w:sz w:val="28"/>
        </w:rPr>
        <w:t>
      2. К государственной собственности относятся:</w:t>
      </w:r>
    </w:p>
    <w:bookmarkEnd w:id="59"/>
    <w:bookmarkStart w:name="z151" w:id="60"/>
    <w:p>
      <w:pPr>
        <w:spacing w:after="0"/>
        <w:ind w:left="0"/>
        <w:jc w:val="both"/>
      </w:pPr>
      <w:r>
        <w:rPr>
          <w:rFonts w:ascii="Times New Roman"/>
          <w:b w:val="false"/>
          <w:i w:val="false"/>
          <w:color w:val="000000"/>
          <w:sz w:val="28"/>
        </w:rPr>
        <w:t>
      1) документы, находящиеся в республиканской собственности, хранящиеся в Национальном архиве Республики Казахстан, центральных государственных архивах, Архиве Президента Республики Казахстан, Библиотеке Первого Президента Республики Казахстан – Елбасы, специальных государственных архивах, государственных библиотеках и музеях;</w:t>
      </w:r>
    </w:p>
    <w:bookmarkEnd w:id="60"/>
    <w:bookmarkStart w:name="z81" w:id="61"/>
    <w:p>
      <w:pPr>
        <w:spacing w:after="0"/>
        <w:ind w:left="0"/>
        <w:jc w:val="both"/>
      </w:pPr>
      <w:r>
        <w:rPr>
          <w:rFonts w:ascii="Times New Roman"/>
          <w:b w:val="false"/>
          <w:i w:val="false"/>
          <w:color w:val="000000"/>
          <w:sz w:val="28"/>
        </w:rPr>
        <w:t>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bookmarkEnd w:id="61"/>
    <w:bookmarkStart w:name="z152" w:id="62"/>
    <w:p>
      <w:pPr>
        <w:spacing w:after="0"/>
        <w:ind w:left="0"/>
        <w:jc w:val="both"/>
      </w:pPr>
      <w:r>
        <w:rPr>
          <w:rFonts w:ascii="Times New Roman"/>
          <w:b w:val="false"/>
          <w:i w:val="false"/>
          <w:color w:val="000000"/>
          <w:sz w:val="28"/>
        </w:rPr>
        <w:t>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
    <w:bookmarkEnd w:id="62"/>
    <w:bookmarkStart w:name="z219" w:id="63"/>
    <w:p>
      <w:pPr>
        <w:spacing w:after="0"/>
        <w:ind w:left="0"/>
        <w:jc w:val="both"/>
      </w:pPr>
      <w:r>
        <w:rPr>
          <w:rFonts w:ascii="Times New Roman"/>
          <w:b w:val="false"/>
          <w:i w:val="false"/>
          <w:color w:val="000000"/>
          <w:sz w:val="28"/>
        </w:rPr>
        <w:t>
      3) Государственный страховой фонд копий документов.</w:t>
      </w:r>
    </w:p>
    <w:bookmarkEnd w:id="63"/>
    <w:bookmarkStart w:name="z153" w:id="64"/>
    <w:p>
      <w:pPr>
        <w:spacing w:after="0"/>
        <w:ind w:left="0"/>
        <w:jc w:val="both"/>
      </w:pPr>
      <w:r>
        <w:rPr>
          <w:rFonts w:ascii="Times New Roman"/>
          <w:b w:val="false"/>
          <w:i w:val="false"/>
          <w:color w:val="000000"/>
          <w:sz w:val="28"/>
        </w:rPr>
        <w:t>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w:t>
      </w:r>
    </w:p>
    <w:bookmarkEnd w:id="64"/>
    <w:bookmarkStart w:name="z154" w:id="65"/>
    <w:p>
      <w:pPr>
        <w:spacing w:after="0"/>
        <w:ind w:left="0"/>
        <w:jc w:val="both"/>
      </w:pPr>
      <w:r>
        <w:rPr>
          <w:rFonts w:ascii="Times New Roman"/>
          <w:b w:val="false"/>
          <w:i w:val="false"/>
          <w:color w:val="000000"/>
          <w:sz w:val="28"/>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bookmarkEnd w:id="65"/>
    <w:bookmarkStart w:name="z155" w:id="66"/>
    <w:p>
      <w:pPr>
        <w:spacing w:after="0"/>
        <w:ind w:left="0"/>
        <w:jc w:val="both"/>
      </w:pPr>
      <w:r>
        <w:rPr>
          <w:rFonts w:ascii="Times New Roman"/>
          <w:b w:val="false"/>
          <w:i w:val="false"/>
          <w:color w:val="000000"/>
          <w:sz w:val="28"/>
        </w:rPr>
        <w:t>
      5. Архивный документ может быть изъят из архива без согласия собственника на основаниях, предусмотренных законами Республики Казахстан.</w:t>
      </w:r>
    </w:p>
    <w:bookmarkEnd w:id="66"/>
    <w:bookmarkStart w:name="z156" w:id="67"/>
    <w:p>
      <w:pPr>
        <w:spacing w:after="0"/>
        <w:ind w:left="0"/>
        <w:jc w:val="both"/>
      </w:pPr>
      <w:r>
        <w:rPr>
          <w:rFonts w:ascii="Times New Roman"/>
          <w:b w:val="false"/>
          <w:i w:val="false"/>
          <w:color w:val="000000"/>
          <w:sz w:val="28"/>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p>
    <w:bookmarkEnd w:id="67"/>
    <w:bookmarkStart w:name="z157" w:id="68"/>
    <w:p>
      <w:pPr>
        <w:spacing w:after="0"/>
        <w:ind w:left="0"/>
        <w:jc w:val="both"/>
      </w:pPr>
      <w:r>
        <w:rPr>
          <w:rFonts w:ascii="Times New Roman"/>
          <w:b w:val="false"/>
          <w:i w:val="false"/>
          <w:color w:val="000000"/>
          <w:sz w:val="28"/>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bookmarkEnd w:id="68"/>
    <w:bookmarkStart w:name="z158" w:id="69"/>
    <w:p>
      <w:pPr>
        <w:spacing w:after="0"/>
        <w:ind w:left="0"/>
        <w:jc w:val="both"/>
      </w:pPr>
      <w:r>
        <w:rPr>
          <w:rFonts w:ascii="Times New Roman"/>
          <w:b w:val="false"/>
          <w:i w:val="false"/>
          <w:color w:val="000000"/>
          <w:sz w:val="28"/>
        </w:rPr>
        <w:t>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Право собственности на архивные документы при реорганизации либо ликвидации юридических лиц </w:t>
      </w:r>
    </w:p>
    <w:bookmarkStart w:name="z17" w:id="70"/>
    <w:p>
      <w:pPr>
        <w:spacing w:after="0"/>
        <w:ind w:left="0"/>
        <w:jc w:val="both"/>
      </w:pPr>
      <w:r>
        <w:rPr>
          <w:rFonts w:ascii="Times New Roman"/>
          <w:b w:val="false"/>
          <w:i w:val="false"/>
          <w:color w:val="000000"/>
          <w:sz w:val="28"/>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p>
    <w:bookmarkEnd w:id="70"/>
    <w:bookmarkStart w:name="z159" w:id="71"/>
    <w:p>
      <w:pPr>
        <w:spacing w:after="0"/>
        <w:ind w:left="0"/>
        <w:jc w:val="both"/>
      </w:pPr>
      <w:r>
        <w:rPr>
          <w:rFonts w:ascii="Times New Roman"/>
          <w:b w:val="false"/>
          <w:i w:val="false"/>
          <w:color w:val="000000"/>
          <w:sz w:val="28"/>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bookmarkEnd w:id="71"/>
    <w:bookmarkStart w:name="z160" w:id="72"/>
    <w:p>
      <w:pPr>
        <w:spacing w:after="0"/>
        <w:ind w:left="0"/>
        <w:jc w:val="both"/>
      </w:pPr>
      <w:r>
        <w:rPr>
          <w:rFonts w:ascii="Times New Roman"/>
          <w:b w:val="false"/>
          <w:i w:val="false"/>
          <w:color w:val="000000"/>
          <w:sz w:val="28"/>
        </w:rPr>
        <w:t>
      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bookmarkEnd w:id="72"/>
    <w:bookmarkStart w:name="z161" w:id="73"/>
    <w:p>
      <w:pPr>
        <w:spacing w:after="0"/>
        <w:ind w:left="0"/>
        <w:jc w:val="both"/>
      </w:pPr>
      <w:r>
        <w:rPr>
          <w:rFonts w:ascii="Times New Roman"/>
          <w:b w:val="false"/>
          <w:i w:val="false"/>
          <w:color w:val="000000"/>
          <w:sz w:val="28"/>
        </w:rPr>
        <w:t>
      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74"/>
    <w:p>
      <w:pPr>
        <w:spacing w:after="0"/>
        <w:ind w:left="0"/>
        <w:jc w:val="left"/>
      </w:pPr>
      <w:r>
        <w:rPr>
          <w:rFonts w:ascii="Times New Roman"/>
          <w:b/>
          <w:i w:val="false"/>
          <w:color w:val="000000"/>
        </w:rPr>
        <w:t xml:space="preserve"> Глава 3. Государственный учет, хранение, обеспечение</w:t>
      </w:r>
      <w:r>
        <w:br/>
      </w:r>
      <w:r>
        <w:rPr>
          <w:rFonts w:ascii="Times New Roman"/>
          <w:b/>
          <w:i w:val="false"/>
          <w:color w:val="000000"/>
        </w:rPr>
        <w:t>сохранности, передача на постоянное хранение</w:t>
      </w:r>
      <w:r>
        <w:br/>
      </w:r>
      <w:r>
        <w:rPr>
          <w:rFonts w:ascii="Times New Roman"/>
          <w:b/>
          <w:i w:val="false"/>
          <w:color w:val="000000"/>
        </w:rPr>
        <w:t>документов Национального архивного фонда</w:t>
      </w:r>
    </w:p>
    <w:bookmarkEnd w:id="74"/>
    <w:p>
      <w:pPr>
        <w:spacing w:after="0"/>
        <w:ind w:left="0"/>
        <w:jc w:val="both"/>
      </w:pPr>
      <w:r>
        <w:rPr>
          <w:rFonts w:ascii="Times New Roman"/>
          <w:b/>
          <w:i w:val="false"/>
          <w:color w:val="000000"/>
          <w:sz w:val="28"/>
        </w:rPr>
        <w:t>Статья 9. Государственный учет</w:t>
      </w:r>
    </w:p>
    <w:p>
      <w:pPr>
        <w:spacing w:after="0"/>
        <w:ind w:left="0"/>
        <w:jc w:val="both"/>
      </w:pPr>
      <w:r>
        <w:rPr>
          <w:rFonts w:ascii="Times New Roman"/>
          <w:b w:val="false"/>
          <w:i w:val="false"/>
          <w:color w:val="ff0000"/>
          <w:sz w:val="28"/>
        </w:rPr>
        <w:t xml:space="preserve">
      Сноска. Заголовок статьи 9 с изменением, внесенными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75"/>
    <w:p>
      <w:pPr>
        <w:spacing w:after="0"/>
        <w:ind w:left="0"/>
        <w:jc w:val="both"/>
      </w:pPr>
      <w:r>
        <w:rPr>
          <w:rFonts w:ascii="Times New Roman"/>
          <w:b w:val="false"/>
          <w:i w:val="false"/>
          <w:color w:val="000000"/>
          <w:sz w:val="28"/>
        </w:rPr>
        <w:t xml:space="preserve">
      1. Документы Национального архивного фонда, независимо от форм их собственности, подлежат централизованному государственному учету. </w:t>
      </w:r>
    </w:p>
    <w:bookmarkEnd w:id="75"/>
    <w:bookmarkStart w:name="z162" w:id="76"/>
    <w:p>
      <w:pPr>
        <w:spacing w:after="0"/>
        <w:ind w:left="0"/>
        <w:jc w:val="both"/>
      </w:pPr>
      <w:r>
        <w:rPr>
          <w:rFonts w:ascii="Times New Roman"/>
          <w:b w:val="false"/>
          <w:i w:val="false"/>
          <w:color w:val="000000"/>
          <w:sz w:val="28"/>
        </w:rPr>
        <w:t xml:space="preserve">
      2. Юридические лица, осуществляющие хранение документов Национального архивного фонда, ведут государственный учет данных о составе документов в порядке, определенном уполномоченным органом, и представляют эти данные в местный исполнительный орган области, города республиканского значения, столицы. </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Государственный фондовый каталог</w:t>
      </w:r>
    </w:p>
    <w:bookmarkStart w:name="z220" w:id="77"/>
    <w:p>
      <w:pPr>
        <w:spacing w:after="0"/>
        <w:ind w:left="0"/>
        <w:jc w:val="both"/>
      </w:pPr>
      <w:r>
        <w:rPr>
          <w:rFonts w:ascii="Times New Roman"/>
          <w:b w:val="false"/>
          <w:i w:val="false"/>
          <w:color w:val="000000"/>
          <w:sz w:val="28"/>
        </w:rPr>
        <w:t>
      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bookmarkEnd w:id="77"/>
    <w:bookmarkStart w:name="z221" w:id="78"/>
    <w:p>
      <w:pPr>
        <w:spacing w:after="0"/>
        <w:ind w:left="0"/>
        <w:jc w:val="both"/>
      </w:pPr>
      <w:r>
        <w:rPr>
          <w:rFonts w:ascii="Times New Roman"/>
          <w:b w:val="false"/>
          <w:i w:val="false"/>
          <w:color w:val="000000"/>
          <w:sz w:val="28"/>
        </w:rPr>
        <w:t xml:space="preserve">
      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Хранение документов Национального архивного фонда</w:t>
      </w:r>
    </w:p>
    <w:bookmarkStart w:name="z24" w:id="79"/>
    <w:p>
      <w:pPr>
        <w:spacing w:after="0"/>
        <w:ind w:left="0"/>
        <w:jc w:val="both"/>
      </w:pPr>
      <w:r>
        <w:rPr>
          <w:rFonts w:ascii="Times New Roman"/>
          <w:b w:val="false"/>
          <w:i w:val="false"/>
          <w:color w:val="000000"/>
          <w:sz w:val="28"/>
        </w:rPr>
        <w:t>
      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bookmarkEnd w:id="79"/>
    <w:bookmarkStart w:name="z164" w:id="80"/>
    <w:p>
      <w:pPr>
        <w:spacing w:after="0"/>
        <w:ind w:left="0"/>
        <w:jc w:val="both"/>
      </w:pPr>
      <w:r>
        <w:rPr>
          <w:rFonts w:ascii="Times New Roman"/>
          <w:b w:val="false"/>
          <w:i w:val="false"/>
          <w:color w:val="000000"/>
          <w:sz w:val="28"/>
        </w:rPr>
        <w:t>
      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специальными государственными архивами и государственными архивами областей и городов.</w:t>
      </w:r>
    </w:p>
    <w:bookmarkEnd w:id="80"/>
    <w:bookmarkStart w:name="z165" w:id="81"/>
    <w:p>
      <w:pPr>
        <w:spacing w:after="0"/>
        <w:ind w:left="0"/>
        <w:jc w:val="both"/>
      </w:pPr>
      <w:r>
        <w:rPr>
          <w:rFonts w:ascii="Times New Roman"/>
          <w:b w:val="false"/>
          <w:i w:val="false"/>
          <w:color w:val="000000"/>
          <w:sz w:val="28"/>
        </w:rPr>
        <w:t>
      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w:t>
      </w:r>
    </w:p>
    <w:bookmarkEnd w:id="81"/>
    <w:bookmarkStart w:name="z166" w:id="82"/>
    <w:p>
      <w:pPr>
        <w:spacing w:after="0"/>
        <w:ind w:left="0"/>
        <w:jc w:val="both"/>
      </w:pPr>
      <w:r>
        <w:rPr>
          <w:rFonts w:ascii="Times New Roman"/>
          <w:b w:val="false"/>
          <w:i w:val="false"/>
          <w:color w:val="000000"/>
          <w:sz w:val="28"/>
        </w:rPr>
        <w:t>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Елбасы или местными исполнительными органами областей, городов республиканского значения и столицы.</w:t>
      </w:r>
    </w:p>
    <w:bookmarkEnd w:id="82"/>
    <w:bookmarkStart w:name="z167" w:id="83"/>
    <w:p>
      <w:pPr>
        <w:spacing w:after="0"/>
        <w:ind w:left="0"/>
        <w:jc w:val="both"/>
      </w:pPr>
      <w:r>
        <w:rPr>
          <w:rFonts w:ascii="Times New Roman"/>
          <w:b w:val="false"/>
          <w:i w:val="false"/>
          <w:color w:val="000000"/>
          <w:sz w:val="28"/>
        </w:rPr>
        <w:t>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w:t>
      </w:r>
    </w:p>
    <w:bookmarkEnd w:id="83"/>
    <w:p>
      <w:pPr>
        <w:spacing w:after="0"/>
        <w:ind w:left="0"/>
        <w:jc w:val="both"/>
      </w:pPr>
      <w:r>
        <w:rPr>
          <w:rFonts w:ascii="Times New Roman"/>
          <w:b w:val="false"/>
          <w:i w:val="false"/>
          <w:color w:val="000000"/>
          <w:sz w:val="28"/>
        </w:rPr>
        <w:t xml:space="preserve">
      6. Исключен Законом РК от 05.07.2011 </w:t>
      </w:r>
      <w:r>
        <w:rPr>
          <w:rFonts w:ascii="Times New Roman"/>
          <w:b w:val="false"/>
          <w:i w:val="false"/>
          <w:color w:val="000000"/>
          <w:sz w:val="28"/>
        </w:rPr>
        <w:t>№ 452-IV</w:t>
      </w:r>
      <w:r>
        <w:rPr>
          <w:rFonts w:ascii="Times New Roman"/>
          <w:b w:val="false"/>
          <w:i w:val="false"/>
          <w:color w:val="000000"/>
          <w:sz w:val="28"/>
        </w:rPr>
        <w:t xml:space="preserve"> (вводится в действие с 13.10.2011).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Обеспечение сохранности документов Национального архивного фонда</w:t>
      </w:r>
    </w:p>
    <w:bookmarkStart w:name="z26" w:id="84"/>
    <w:p>
      <w:pPr>
        <w:spacing w:after="0"/>
        <w:ind w:left="0"/>
        <w:jc w:val="both"/>
      </w:pPr>
      <w:r>
        <w:rPr>
          <w:rFonts w:ascii="Times New Roman"/>
          <w:b w:val="false"/>
          <w:i w:val="false"/>
          <w:color w:val="000000"/>
          <w:sz w:val="28"/>
        </w:rPr>
        <w:t>
      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Государственный страховой фонд копий документов.</w:t>
      </w:r>
    </w:p>
    <w:bookmarkEnd w:id="84"/>
    <w:p>
      <w:pPr>
        <w:spacing w:after="0"/>
        <w:ind w:left="0"/>
        <w:jc w:val="both"/>
      </w:pPr>
      <w:r>
        <w:rPr>
          <w:rFonts w:ascii="Times New Roman"/>
          <w:b w:val="false"/>
          <w:i w:val="false"/>
          <w:color w:val="000000"/>
          <w:sz w:val="28"/>
        </w:rPr>
        <w:t>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bookmarkStart w:name="z122" w:id="85"/>
    <w:p>
      <w:pPr>
        <w:spacing w:after="0"/>
        <w:ind w:left="0"/>
        <w:jc w:val="both"/>
      </w:pPr>
      <w:r>
        <w:rPr>
          <w:rFonts w:ascii="Times New Roman"/>
          <w:b w:val="false"/>
          <w:i w:val="false"/>
          <w:color w:val="000000"/>
          <w:sz w:val="28"/>
        </w:rPr>
        <w:t>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p>
    <w:bookmarkEnd w:id="85"/>
    <w:bookmarkStart w:name="z123" w:id="86"/>
    <w:p>
      <w:pPr>
        <w:spacing w:after="0"/>
        <w:ind w:left="0"/>
        <w:jc w:val="both"/>
      </w:pPr>
      <w:r>
        <w:rPr>
          <w:rFonts w:ascii="Times New Roman"/>
          <w:b w:val="false"/>
          <w:i w:val="false"/>
          <w:color w:val="000000"/>
          <w:sz w:val="28"/>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Казахстан и включены в списки памятников истории и культуры.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Передача документов Национального архивного фонда на постоянное хранение</w:t>
      </w:r>
    </w:p>
    <w:bookmarkStart w:name="z28" w:id="87"/>
    <w:p>
      <w:pPr>
        <w:spacing w:after="0"/>
        <w:ind w:left="0"/>
        <w:jc w:val="both"/>
      </w:pPr>
      <w:r>
        <w:rPr>
          <w:rFonts w:ascii="Times New Roman"/>
          <w:b w:val="false"/>
          <w:i w:val="false"/>
          <w:color w:val="000000"/>
          <w:sz w:val="28"/>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bookmarkEnd w:id="87"/>
    <w:bookmarkStart w:name="z120" w:id="88"/>
    <w:p>
      <w:pPr>
        <w:spacing w:after="0"/>
        <w:ind w:left="0"/>
        <w:jc w:val="both"/>
      </w:pPr>
      <w:r>
        <w:rPr>
          <w:rFonts w:ascii="Times New Roman"/>
          <w:b w:val="false"/>
          <w:i w:val="false"/>
          <w:color w:val="000000"/>
          <w:sz w:val="28"/>
        </w:rPr>
        <w:t>
      1-1. Передача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(пункт 2 исключен - N 256 от 10.11.2001 г.) </w:t>
      </w:r>
      <w:r>
        <w:br/>
      </w:r>
      <w:r>
        <w:rPr>
          <w:rFonts w:ascii="Times New Roman"/>
          <w:b w:val="false"/>
          <w:i w:val="false"/>
          <w:color w:val="000000"/>
          <w:sz w:val="28"/>
        </w:rPr>
        <w:t>
</w:t>
      </w:r>
    </w:p>
    <w:bookmarkStart w:name="z121" w:id="89"/>
    <w:p>
      <w:pPr>
        <w:spacing w:after="0"/>
        <w:ind w:left="0"/>
        <w:jc w:val="both"/>
      </w:pPr>
      <w:r>
        <w:rPr>
          <w:rFonts w:ascii="Times New Roman"/>
          <w:b w:val="false"/>
          <w:i w:val="false"/>
          <w:color w:val="000000"/>
          <w:sz w:val="28"/>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90"/>
    <w:p>
      <w:pPr>
        <w:spacing w:after="0"/>
        <w:ind w:left="0"/>
        <w:jc w:val="left"/>
      </w:pPr>
      <w:r>
        <w:rPr>
          <w:rFonts w:ascii="Times New Roman"/>
          <w:b/>
          <w:i w:val="false"/>
          <w:color w:val="000000"/>
        </w:rPr>
        <w:t xml:space="preserve"> Глава 4. Использование документов Национального</w:t>
      </w:r>
      <w:r>
        <w:br/>
      </w:r>
      <w:r>
        <w:rPr>
          <w:rFonts w:ascii="Times New Roman"/>
          <w:b/>
          <w:i w:val="false"/>
          <w:color w:val="000000"/>
        </w:rPr>
        <w:t>архивного фонда</w:t>
      </w:r>
    </w:p>
    <w:bookmarkEnd w:id="90"/>
    <w:p>
      <w:pPr>
        <w:spacing w:after="0"/>
        <w:ind w:left="0"/>
        <w:jc w:val="both"/>
      </w:pPr>
      <w:r>
        <w:rPr>
          <w:rFonts w:ascii="Times New Roman"/>
          <w:b/>
          <w:i w:val="false"/>
          <w:color w:val="000000"/>
          <w:sz w:val="28"/>
        </w:rPr>
        <w:t>Статья 14. Порядок использования документов Национального архивного фонда</w:t>
      </w:r>
    </w:p>
    <w:p>
      <w:pPr>
        <w:spacing w:after="0"/>
        <w:ind w:left="0"/>
        <w:jc w:val="both"/>
      </w:pPr>
      <w:r>
        <w:rPr>
          <w:rFonts w:ascii="Times New Roman"/>
          <w:b w:val="false"/>
          <w:i w:val="false"/>
          <w:color w:val="ff0000"/>
          <w:sz w:val="28"/>
        </w:rPr>
        <w:t xml:space="preserve">
      Сноска. Статья 14 исключена Законом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15. Гарантии прав и интересов физических и юридических лиц в использовании документов Национального архивного фонда</w:t>
      </w:r>
    </w:p>
    <w:bookmarkStart w:name="z33" w:id="91"/>
    <w:p>
      <w:pPr>
        <w:spacing w:after="0"/>
        <w:ind w:left="0"/>
        <w:jc w:val="both"/>
      </w:pPr>
      <w:r>
        <w:rPr>
          <w:rFonts w:ascii="Times New Roman"/>
          <w:b w:val="false"/>
          <w:i w:val="false"/>
          <w:color w:val="000000"/>
          <w:sz w:val="28"/>
        </w:rPr>
        <w:t xml:space="preserve">
      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 </w:t>
      </w:r>
    </w:p>
    <w:bookmarkEnd w:id="91"/>
    <w:bookmarkStart w:name="z124" w:id="92"/>
    <w:p>
      <w:pPr>
        <w:spacing w:after="0"/>
        <w:ind w:left="0"/>
        <w:jc w:val="both"/>
      </w:pPr>
      <w:r>
        <w:rPr>
          <w:rFonts w:ascii="Times New Roman"/>
          <w:b w:val="false"/>
          <w:i w:val="false"/>
          <w:color w:val="000000"/>
          <w:sz w:val="28"/>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bookmarkEnd w:id="92"/>
    <w:bookmarkStart w:name="z125" w:id="93"/>
    <w:p>
      <w:pPr>
        <w:spacing w:after="0"/>
        <w:ind w:left="0"/>
        <w:jc w:val="both"/>
      </w:pPr>
      <w:r>
        <w:rPr>
          <w:rFonts w:ascii="Times New Roman"/>
          <w:b w:val="false"/>
          <w:i w:val="false"/>
          <w:color w:val="000000"/>
          <w:sz w:val="28"/>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p>
    <w:bookmarkEnd w:id="93"/>
    <w:bookmarkStart w:name="z126" w:id="94"/>
    <w:p>
      <w:pPr>
        <w:spacing w:after="0"/>
        <w:ind w:left="0"/>
        <w:jc w:val="both"/>
      </w:pPr>
      <w:r>
        <w:rPr>
          <w:rFonts w:ascii="Times New Roman"/>
          <w:b w:val="false"/>
          <w:i w:val="false"/>
          <w:color w:val="000000"/>
          <w:sz w:val="28"/>
        </w:rPr>
        <w:t xml:space="preserve">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w:t>
      </w:r>
      <w:r>
        <w:rPr>
          <w:rFonts w:ascii="Times New Roman"/>
          <w:b w:val="false"/>
          <w:i w:val="false"/>
          <w:color w:val="000000"/>
          <w:sz w:val="28"/>
        </w:rPr>
        <w:t>статьей 16</w:t>
      </w:r>
      <w:r>
        <w:rPr>
          <w:rFonts w:ascii="Times New Roman"/>
          <w:b w:val="false"/>
          <w:i w:val="false"/>
          <w:color w:val="000000"/>
          <w:sz w:val="28"/>
        </w:rPr>
        <w:t xml:space="preserve"> настоящего Закона.</w:t>
      </w:r>
    </w:p>
    <w:bookmarkEnd w:id="94"/>
    <w:bookmarkStart w:name="z127" w:id="95"/>
    <w:p>
      <w:pPr>
        <w:spacing w:after="0"/>
        <w:ind w:left="0"/>
        <w:jc w:val="both"/>
      </w:pPr>
      <w:r>
        <w:rPr>
          <w:rFonts w:ascii="Times New Roman"/>
          <w:b w:val="false"/>
          <w:i w:val="false"/>
          <w:color w:val="000000"/>
          <w:sz w:val="28"/>
        </w:rPr>
        <w:t xml:space="preserve">
      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10.11.2001 </w:t>
      </w:r>
      <w:r>
        <w:rPr>
          <w:rFonts w:ascii="Times New Roman"/>
          <w:b w:val="false"/>
          <w:i w:val="false"/>
          <w:color w:val="000000"/>
          <w:sz w:val="28"/>
        </w:rPr>
        <w:t>N 256</w:t>
      </w:r>
      <w:r>
        <w:rPr>
          <w:rFonts w:ascii="Times New Roman"/>
          <w:b w:val="false"/>
          <w:i w:val="false"/>
          <w:color w:val="ff0000"/>
          <w:sz w:val="28"/>
        </w:rPr>
        <w:t xml:space="preserve">;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15-1. Перевод архивных документов в электронную форму</w:t>
      </w:r>
    </w:p>
    <w:bookmarkStart w:name="z178" w:id="96"/>
    <w:p>
      <w:pPr>
        <w:spacing w:after="0"/>
        <w:ind w:left="0"/>
        <w:jc w:val="both"/>
      </w:pPr>
      <w:r>
        <w:rPr>
          <w:rFonts w:ascii="Times New Roman"/>
          <w:b w:val="false"/>
          <w:i w:val="false"/>
          <w:color w:val="000000"/>
          <w:sz w:val="28"/>
        </w:rPr>
        <w:t>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bookmarkEnd w:id="96"/>
    <w:bookmarkStart w:name="z179" w:id="97"/>
    <w:p>
      <w:pPr>
        <w:spacing w:after="0"/>
        <w:ind w:left="0"/>
        <w:jc w:val="both"/>
      </w:pPr>
      <w:r>
        <w:rPr>
          <w:rFonts w:ascii="Times New Roman"/>
          <w:b w:val="false"/>
          <w:i w:val="false"/>
          <w:color w:val="000000"/>
          <w:sz w:val="28"/>
        </w:rPr>
        <w:t>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p>
    <w:bookmarkEnd w:id="97"/>
    <w:bookmarkStart w:name="z180" w:id="98"/>
    <w:p>
      <w:pPr>
        <w:spacing w:after="0"/>
        <w:ind w:left="0"/>
        <w:jc w:val="both"/>
      </w:pPr>
      <w:r>
        <w:rPr>
          <w:rFonts w:ascii="Times New Roman"/>
          <w:b w:val="false"/>
          <w:i w:val="false"/>
          <w:color w:val="000000"/>
          <w:sz w:val="28"/>
        </w:rPr>
        <w:t>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bookmarkEnd w:id="98"/>
    <w:bookmarkStart w:name="z181" w:id="99"/>
    <w:p>
      <w:pPr>
        <w:spacing w:after="0"/>
        <w:ind w:left="0"/>
        <w:jc w:val="both"/>
      </w:pPr>
      <w:r>
        <w:rPr>
          <w:rFonts w:ascii="Times New Roman"/>
          <w:b w:val="false"/>
          <w:i w:val="false"/>
          <w:color w:val="000000"/>
          <w:sz w:val="28"/>
        </w:rPr>
        <w:t>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15-1 в соответствии с Законом РК от 17.11.2015 </w:t>
      </w:r>
      <w:r>
        <w:rPr>
          <w:rFonts w:ascii="Times New Roman"/>
          <w:b w:val="false"/>
          <w:i w:val="false"/>
          <w:color w:val="ff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Ограничения в пользовании документами Национального архивного фонда</w:t>
      </w:r>
    </w:p>
    <w:bookmarkStart w:name="z35" w:id="100"/>
    <w:p>
      <w:pPr>
        <w:spacing w:after="0"/>
        <w:ind w:left="0"/>
        <w:jc w:val="both"/>
      </w:pPr>
      <w:r>
        <w:rPr>
          <w:rFonts w:ascii="Times New Roman"/>
          <w:b w:val="false"/>
          <w:i w:val="false"/>
          <w:color w:val="000000"/>
          <w:sz w:val="28"/>
        </w:rPr>
        <w:t xml:space="preserve">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01"/>
    <w:p>
      <w:pPr>
        <w:spacing w:after="0"/>
        <w:ind w:left="0"/>
        <w:jc w:val="both"/>
      </w:pPr>
      <w:r>
        <w:rPr>
          <w:rFonts w:ascii="Times New Roman"/>
          <w:b w:val="false"/>
          <w:i w:val="false"/>
          <w:color w:val="000000"/>
          <w:sz w:val="28"/>
        </w:rPr>
        <w:t>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bookmarkEnd w:id="101"/>
    <w:bookmarkStart w:name="z222" w:id="102"/>
    <w:p>
      <w:pPr>
        <w:spacing w:after="0"/>
        <w:ind w:left="0"/>
        <w:jc w:val="both"/>
      </w:pPr>
      <w:r>
        <w:rPr>
          <w:rFonts w:ascii="Times New Roman"/>
          <w:b w:val="false"/>
          <w:i w:val="false"/>
          <w:color w:val="000000"/>
          <w:sz w:val="28"/>
        </w:rPr>
        <w:t>
      4.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Обязанности пользователей документами Национального архивного фонда</w:t>
      </w:r>
    </w:p>
    <w:bookmarkStart w:name="z37" w:id="103"/>
    <w:p>
      <w:pPr>
        <w:spacing w:after="0"/>
        <w:ind w:left="0"/>
        <w:jc w:val="both"/>
      </w:pPr>
      <w:r>
        <w:rPr>
          <w:rFonts w:ascii="Times New Roman"/>
          <w:b w:val="false"/>
          <w:i w:val="false"/>
          <w:color w:val="000000"/>
          <w:sz w:val="28"/>
        </w:rPr>
        <w:t>
      Пользователи документами Национального архивного фонда обязаны:</w:t>
      </w:r>
    </w:p>
    <w:bookmarkEnd w:id="103"/>
    <w:p>
      <w:pPr>
        <w:spacing w:after="0"/>
        <w:ind w:left="0"/>
        <w:jc w:val="both"/>
      </w:pPr>
      <w:r>
        <w:rPr>
          <w:rFonts w:ascii="Times New Roman"/>
          <w:b w:val="false"/>
          <w:i w:val="false"/>
          <w:color w:val="000000"/>
          <w:sz w:val="28"/>
        </w:rPr>
        <w:t xml:space="preserve">
      1) обеспечивать сохранность используемых документов; </w:t>
      </w:r>
    </w:p>
    <w:p>
      <w:pPr>
        <w:spacing w:after="0"/>
        <w:ind w:left="0"/>
        <w:jc w:val="both"/>
      </w:pPr>
      <w:r>
        <w:rPr>
          <w:rFonts w:ascii="Times New Roman"/>
          <w:b w:val="false"/>
          <w:i w:val="false"/>
          <w:color w:val="000000"/>
          <w:sz w:val="28"/>
        </w:rPr>
        <w:t xml:space="preserve">
      2) не допускать искажений и фальсификации текста использованных документов; </w:t>
      </w:r>
    </w:p>
    <w:p>
      <w:pPr>
        <w:spacing w:after="0"/>
        <w:ind w:left="0"/>
        <w:jc w:val="both"/>
      </w:pPr>
      <w:r>
        <w:rPr>
          <w:rFonts w:ascii="Times New Roman"/>
          <w:b w:val="false"/>
          <w:i w:val="false"/>
          <w:color w:val="000000"/>
          <w:sz w:val="28"/>
        </w:rPr>
        <w:t xml:space="preserve">
      3) при опубликовании документов указывать место их хранения и его владельца.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 статьей 16-1 - Законом РК от 10 ноября 2001 г. </w:t>
      </w:r>
      <w:r>
        <w:rPr>
          <w:rFonts w:ascii="Times New Roman"/>
          <w:b w:val="false"/>
          <w:i w:val="false"/>
          <w:color w:val="000000"/>
          <w:sz w:val="28"/>
        </w:rPr>
        <w:t>N 256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Основание и порядок оказания государственными архивами платных видов деятельности по реализации товаров (работ, услуг)</w:t>
      </w:r>
    </w:p>
    <w:p>
      <w:pPr>
        <w:spacing w:after="0"/>
        <w:ind w:left="0"/>
        <w:jc w:val="both"/>
      </w:pPr>
      <w:r>
        <w:rPr>
          <w:rFonts w:ascii="Times New Roman"/>
          <w:b w:val="false"/>
          <w:i w:val="false"/>
          <w:color w:val="ff0000"/>
          <w:sz w:val="28"/>
        </w:rPr>
        <w:t xml:space="preserve">
      Сноска. Заголовок статьи 17 в редакции Закона РК от 16.05.2018 </w:t>
      </w:r>
      <w:r>
        <w:rPr>
          <w:rFonts w:ascii="Times New Roman"/>
          <w:b w:val="false"/>
          <w:i w:val="false"/>
          <w:color w:val="ff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02.11.2020 </w:t>
      </w:r>
      <w:r>
        <w:rPr>
          <w:rFonts w:ascii="Times New Roman"/>
          <w:b w:val="false"/>
          <w:i w:val="false"/>
          <w:color w:val="ff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104"/>
    <w:p>
      <w:pPr>
        <w:spacing w:after="0"/>
        <w:ind w:left="0"/>
        <w:jc w:val="both"/>
      </w:pPr>
      <w:r>
        <w:rPr>
          <w:rFonts w:ascii="Times New Roman"/>
          <w:b w:val="false"/>
          <w:i w:val="false"/>
          <w:color w:val="000000"/>
          <w:sz w:val="28"/>
        </w:rPr>
        <w:t>
      1. Государственные архивы вправе оказывать платные виды деятельности по реализации товаров (работ, услуг).</w:t>
      </w:r>
    </w:p>
    <w:bookmarkEnd w:id="104"/>
    <w:bookmarkStart w:name="z223" w:id="105"/>
    <w:p>
      <w:pPr>
        <w:spacing w:after="0"/>
        <w:ind w:left="0"/>
        <w:jc w:val="both"/>
      </w:pPr>
      <w:r>
        <w:rPr>
          <w:rFonts w:ascii="Times New Roman"/>
          <w:b w:val="false"/>
          <w:i w:val="false"/>
          <w:color w:val="000000"/>
          <w:sz w:val="28"/>
        </w:rPr>
        <w:t>
      К платным видам деятельности по реализации товаров (работ, услуг) относятся:</w:t>
      </w:r>
    </w:p>
    <w:bookmarkEnd w:id="105"/>
    <w:bookmarkStart w:name="z224" w:id="106"/>
    <w:p>
      <w:pPr>
        <w:spacing w:after="0"/>
        <w:ind w:left="0"/>
        <w:jc w:val="both"/>
      </w:pPr>
      <w:r>
        <w:rPr>
          <w:rFonts w:ascii="Times New Roman"/>
          <w:b w:val="false"/>
          <w:i w:val="false"/>
          <w:color w:val="000000"/>
          <w:sz w:val="28"/>
        </w:rPr>
        <w:t>
      1) упорядочение;</w:t>
      </w:r>
    </w:p>
    <w:bookmarkEnd w:id="106"/>
    <w:bookmarkStart w:name="z225" w:id="107"/>
    <w:p>
      <w:pPr>
        <w:spacing w:after="0"/>
        <w:ind w:left="0"/>
        <w:jc w:val="both"/>
      </w:pPr>
      <w:r>
        <w:rPr>
          <w:rFonts w:ascii="Times New Roman"/>
          <w:b w:val="false"/>
          <w:i w:val="false"/>
          <w:color w:val="000000"/>
          <w:sz w:val="28"/>
        </w:rPr>
        <w:t xml:space="preserve">
      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 </w:t>
      </w:r>
    </w:p>
    <w:bookmarkEnd w:id="107"/>
    <w:bookmarkStart w:name="z226" w:id="108"/>
    <w:p>
      <w:pPr>
        <w:spacing w:after="0"/>
        <w:ind w:left="0"/>
        <w:jc w:val="both"/>
      </w:pPr>
      <w:r>
        <w:rPr>
          <w:rFonts w:ascii="Times New Roman"/>
          <w:b w:val="false"/>
          <w:i w:val="false"/>
          <w:color w:val="000000"/>
          <w:sz w:val="28"/>
        </w:rPr>
        <w:t>
      3) реставрация, консервация, переплет архивных дел и документов, изготовление архивных коробок;</w:t>
      </w:r>
    </w:p>
    <w:bookmarkEnd w:id="108"/>
    <w:bookmarkStart w:name="z227" w:id="109"/>
    <w:p>
      <w:pPr>
        <w:spacing w:after="0"/>
        <w:ind w:left="0"/>
        <w:jc w:val="both"/>
      </w:pPr>
      <w:r>
        <w:rPr>
          <w:rFonts w:ascii="Times New Roman"/>
          <w:b w:val="false"/>
          <w:i w:val="false"/>
          <w:color w:val="000000"/>
          <w:sz w:val="28"/>
        </w:rPr>
        <w:t>
      4) изготовление страховых копий, восстановление текста архивных документов;</w:t>
      </w:r>
    </w:p>
    <w:bookmarkEnd w:id="109"/>
    <w:bookmarkStart w:name="z228" w:id="110"/>
    <w:p>
      <w:pPr>
        <w:spacing w:after="0"/>
        <w:ind w:left="0"/>
        <w:jc w:val="both"/>
      </w:pPr>
      <w:r>
        <w:rPr>
          <w:rFonts w:ascii="Times New Roman"/>
          <w:b w:val="false"/>
          <w:i w:val="false"/>
          <w:color w:val="000000"/>
          <w:sz w:val="28"/>
        </w:rPr>
        <w:t>
      5) копирование архивных документов;</w:t>
      </w:r>
    </w:p>
    <w:bookmarkEnd w:id="110"/>
    <w:bookmarkStart w:name="z229" w:id="111"/>
    <w:p>
      <w:pPr>
        <w:spacing w:after="0"/>
        <w:ind w:left="0"/>
        <w:jc w:val="both"/>
      </w:pPr>
      <w:r>
        <w:rPr>
          <w:rFonts w:ascii="Times New Roman"/>
          <w:b w:val="false"/>
          <w:i w:val="false"/>
          <w:color w:val="000000"/>
          <w:sz w:val="28"/>
        </w:rPr>
        <w:t xml:space="preserve">
      6) перевод по заказам (заявкам) физических и юридических лиц архивных документов в электронную форму, за исключением архивных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15-1 настоящего Закона;</w:t>
      </w:r>
    </w:p>
    <w:bookmarkEnd w:id="111"/>
    <w:bookmarkStart w:name="z230" w:id="112"/>
    <w:p>
      <w:pPr>
        <w:spacing w:after="0"/>
        <w:ind w:left="0"/>
        <w:jc w:val="both"/>
      </w:pPr>
      <w:r>
        <w:rPr>
          <w:rFonts w:ascii="Times New Roman"/>
          <w:b w:val="false"/>
          <w:i w:val="false"/>
          <w:color w:val="000000"/>
          <w:sz w:val="28"/>
        </w:rPr>
        <w:t>
      7) организация и проведение по заказам (заявкам) физических и юридических лиц документальных выставок;</w:t>
      </w:r>
    </w:p>
    <w:bookmarkEnd w:id="112"/>
    <w:bookmarkStart w:name="z231" w:id="113"/>
    <w:p>
      <w:pPr>
        <w:spacing w:after="0"/>
        <w:ind w:left="0"/>
        <w:jc w:val="both"/>
      </w:pPr>
      <w:r>
        <w:rPr>
          <w:rFonts w:ascii="Times New Roman"/>
          <w:b w:val="false"/>
          <w:i w:val="false"/>
          <w:color w:val="000000"/>
          <w:sz w:val="28"/>
        </w:rPr>
        <w:t>
      8) выявление по заказам (заявкам) физических и юридических лиц информации генеалогического и тематического характеров;</w:t>
      </w:r>
    </w:p>
    <w:bookmarkEnd w:id="113"/>
    <w:bookmarkStart w:name="z232" w:id="114"/>
    <w:p>
      <w:pPr>
        <w:spacing w:after="0"/>
        <w:ind w:left="0"/>
        <w:jc w:val="both"/>
      </w:pPr>
      <w:r>
        <w:rPr>
          <w:rFonts w:ascii="Times New Roman"/>
          <w:b w:val="false"/>
          <w:i w:val="false"/>
          <w:color w:val="000000"/>
          <w:sz w:val="28"/>
        </w:rPr>
        <w:t>
      9) разработка перечней документов с указанием сроков хранения, номенклатур дел;</w:t>
      </w:r>
    </w:p>
    <w:bookmarkEnd w:id="114"/>
    <w:bookmarkStart w:name="z233" w:id="115"/>
    <w:p>
      <w:pPr>
        <w:spacing w:after="0"/>
        <w:ind w:left="0"/>
        <w:jc w:val="both"/>
      </w:pPr>
      <w:r>
        <w:rPr>
          <w:rFonts w:ascii="Times New Roman"/>
          <w:b w:val="false"/>
          <w:i w:val="false"/>
          <w:color w:val="000000"/>
          <w:sz w:val="28"/>
        </w:rPr>
        <w:t>
      10) издание и реализация методической литературы, сборников архивных документов, учебной и других публикаций;</w:t>
      </w:r>
    </w:p>
    <w:bookmarkEnd w:id="115"/>
    <w:bookmarkStart w:name="z234" w:id="116"/>
    <w:p>
      <w:pPr>
        <w:spacing w:after="0"/>
        <w:ind w:left="0"/>
        <w:jc w:val="both"/>
      </w:pPr>
      <w:r>
        <w:rPr>
          <w:rFonts w:ascii="Times New Roman"/>
          <w:b w:val="false"/>
          <w:i w:val="false"/>
          <w:color w:val="000000"/>
          <w:sz w:val="28"/>
        </w:rPr>
        <w:t>
      11) депозитарное хранение архивных документов.</w:t>
      </w:r>
    </w:p>
    <w:bookmarkEnd w:id="116"/>
    <w:bookmarkStart w:name="z170" w:id="117"/>
    <w:p>
      <w:pPr>
        <w:spacing w:after="0"/>
        <w:ind w:left="0"/>
        <w:jc w:val="both"/>
      </w:pPr>
      <w:r>
        <w:rPr>
          <w:rFonts w:ascii="Times New Roman"/>
          <w:b w:val="false"/>
          <w:i w:val="false"/>
          <w:color w:val="000000"/>
          <w:sz w:val="28"/>
        </w:rPr>
        <w:t>
      2. При коммерческом использовании документов право собственности на них сохраняется за их собственником.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10.11.2001 </w:t>
      </w:r>
      <w:r>
        <w:rPr>
          <w:rFonts w:ascii="Times New Roman"/>
          <w:b w:val="false"/>
          <w:i w:val="false"/>
          <w:color w:val="000000"/>
          <w:sz w:val="28"/>
        </w:rPr>
        <w:t>№ 256</w:t>
      </w:r>
      <w:r>
        <w:rPr>
          <w:rFonts w:ascii="Times New Roman"/>
          <w:b w:val="false"/>
          <w:i w:val="false"/>
          <w:color w:val="ff0000"/>
          <w:sz w:val="28"/>
        </w:rPr>
        <w:t xml:space="preserve">;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05.07.2006 </w:t>
      </w:r>
      <w:r>
        <w:rPr>
          <w:rFonts w:ascii="Times New Roman"/>
          <w:b w:val="false"/>
          <w:i w:val="false"/>
          <w:color w:val="000000"/>
          <w:sz w:val="28"/>
        </w:rPr>
        <w:t>№ 165</w:t>
      </w:r>
      <w:r>
        <w:rPr>
          <w:rFonts w:ascii="Times New Roman"/>
          <w:b w:val="false"/>
          <w:i w:val="false"/>
          <w:color w:val="ff0000"/>
          <w:sz w:val="28"/>
        </w:rPr>
        <w:t xml:space="preserve"> (вводится в действие с 01.01.2008); от 08.05.2007 </w:t>
      </w:r>
      <w:r>
        <w:rPr>
          <w:rFonts w:ascii="Times New Roman"/>
          <w:b w:val="false"/>
          <w:i w:val="false"/>
          <w:color w:val="000000"/>
          <w:sz w:val="28"/>
        </w:rPr>
        <w:t>№ 247</w:t>
      </w:r>
      <w:r>
        <w:rPr>
          <w:rFonts w:ascii="Times New Roman"/>
          <w:b w:val="false"/>
          <w:i w:val="false"/>
          <w:color w:val="ff0000"/>
          <w:sz w:val="28"/>
        </w:rPr>
        <w:t xml:space="preserve"> (вводится в действие со дня его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18"/>
    <w:p>
      <w:pPr>
        <w:spacing w:after="0"/>
        <w:ind w:left="0"/>
        <w:jc w:val="left"/>
      </w:pPr>
      <w:r>
        <w:rPr>
          <w:rFonts w:ascii="Times New Roman"/>
          <w:b/>
          <w:i w:val="false"/>
          <w:color w:val="000000"/>
        </w:rPr>
        <w:t xml:space="preserve"> Глава 5. Государственное регулирование и управление</w:t>
      </w:r>
      <w:r>
        <w:br/>
      </w:r>
      <w:r>
        <w:rPr>
          <w:rFonts w:ascii="Times New Roman"/>
          <w:b/>
          <w:i w:val="false"/>
          <w:color w:val="000000"/>
        </w:rPr>
        <w:t>архивным делом</w:t>
      </w:r>
    </w:p>
    <w:bookmarkEnd w:id="118"/>
    <w:p>
      <w:pPr>
        <w:spacing w:after="0"/>
        <w:ind w:left="0"/>
        <w:jc w:val="both"/>
      </w:pPr>
      <w:r>
        <w:rPr>
          <w:rFonts w:ascii="Times New Roman"/>
          <w:b/>
          <w:i w:val="false"/>
          <w:color w:val="000000"/>
          <w:sz w:val="28"/>
        </w:rPr>
        <w:t>Статья 18. Государственное регулирование архивного дела</w:t>
      </w:r>
    </w:p>
    <w:bookmarkStart w:name="z42" w:id="119"/>
    <w:p>
      <w:pPr>
        <w:spacing w:after="0"/>
        <w:ind w:left="0"/>
        <w:jc w:val="both"/>
      </w:pPr>
      <w:r>
        <w:rPr>
          <w:rFonts w:ascii="Times New Roman"/>
          <w:b w:val="false"/>
          <w:i w:val="false"/>
          <w:color w:val="000000"/>
          <w:sz w:val="28"/>
        </w:rPr>
        <w:t xml:space="preserve">
      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
    <w:bookmarkStart w:name="z235" w:id="120"/>
    <w:p>
      <w:pPr>
        <w:spacing w:after="0"/>
        <w:ind w:left="0"/>
        <w:jc w:val="both"/>
      </w:pPr>
      <w:r>
        <w:rPr>
          <w:rFonts w:ascii="Times New Roman"/>
          <w:b w:val="false"/>
          <w:i w:val="false"/>
          <w:color w:val="000000"/>
          <w:sz w:val="28"/>
        </w:rPr>
        <w:t>
      1-1. Правительство Республики Казахстан:</w:t>
      </w:r>
    </w:p>
    <w:bookmarkEnd w:id="120"/>
    <w:bookmarkStart w:name="z236" w:id="121"/>
    <w:p>
      <w:pPr>
        <w:spacing w:after="0"/>
        <w:ind w:left="0"/>
        <w:jc w:val="both"/>
      </w:pPr>
      <w:r>
        <w:rPr>
          <w:rFonts w:ascii="Times New Roman"/>
          <w:b w:val="false"/>
          <w:i w:val="false"/>
          <w:color w:val="000000"/>
          <w:sz w:val="28"/>
        </w:rPr>
        <w:t>
      1) утверждает правила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121"/>
    <w:bookmarkStart w:name="z237" w:id="122"/>
    <w:p>
      <w:pPr>
        <w:spacing w:after="0"/>
        <w:ind w:left="0"/>
        <w:jc w:val="both"/>
      </w:pPr>
      <w:r>
        <w:rPr>
          <w:rFonts w:ascii="Times New Roman"/>
          <w:b w:val="false"/>
          <w:i w:val="false"/>
          <w:color w:val="000000"/>
          <w:sz w:val="28"/>
        </w:rPr>
        <w:t>
      2) утверждает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122"/>
    <w:bookmarkStart w:name="z238" w:id="123"/>
    <w:p>
      <w:pPr>
        <w:spacing w:after="0"/>
        <w:ind w:left="0"/>
        <w:jc w:val="both"/>
      </w:pPr>
      <w:r>
        <w:rPr>
          <w:rFonts w:ascii="Times New Roman"/>
          <w:b w:val="false"/>
          <w:i w:val="false"/>
          <w:color w:val="000000"/>
          <w:sz w:val="28"/>
        </w:rPr>
        <w:t>
      3) утверждает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123"/>
    <w:bookmarkStart w:name="z239" w:id="124"/>
    <w:p>
      <w:pPr>
        <w:spacing w:after="0"/>
        <w:ind w:left="0"/>
        <w:jc w:val="both"/>
      </w:pPr>
      <w:r>
        <w:rPr>
          <w:rFonts w:ascii="Times New Roman"/>
          <w:b w:val="false"/>
          <w:i w:val="false"/>
          <w:color w:val="000000"/>
          <w:sz w:val="28"/>
        </w:rPr>
        <w:t>
      4)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bookmarkEnd w:id="124"/>
    <w:bookmarkStart w:name="z86" w:id="125"/>
    <w:p>
      <w:pPr>
        <w:spacing w:after="0"/>
        <w:ind w:left="0"/>
        <w:jc w:val="both"/>
      </w:pPr>
      <w:r>
        <w:rPr>
          <w:rFonts w:ascii="Times New Roman"/>
          <w:b w:val="false"/>
          <w:i w:val="false"/>
          <w:color w:val="000000"/>
          <w:sz w:val="28"/>
        </w:rPr>
        <w:t>
      2. К вопросам государственного регулирования архивного дела, осуществляемого уполномоченным органом, относятся:</w:t>
      </w:r>
    </w:p>
    <w:bookmarkEnd w:id="125"/>
    <w:bookmarkStart w:name="z87" w:id="126"/>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w:t>
      </w:r>
    </w:p>
    <w:bookmarkEnd w:id="126"/>
    <w:bookmarkStart w:name="z88" w:id="127"/>
    <w:p>
      <w:pPr>
        <w:spacing w:after="0"/>
        <w:ind w:left="0"/>
        <w:jc w:val="both"/>
      </w:pPr>
      <w:r>
        <w:rPr>
          <w:rFonts w:ascii="Times New Roman"/>
          <w:b w:val="false"/>
          <w:i w:val="false"/>
          <w:color w:val="000000"/>
          <w:sz w:val="28"/>
        </w:rPr>
        <w:t>
      2) утверждение правил издания документов Национального архивного фонда;</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2-2)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28"/>
    <w:p>
      <w:pPr>
        <w:spacing w:after="0"/>
        <w:ind w:left="0"/>
        <w:jc w:val="both"/>
      </w:pPr>
      <w:r>
        <w:rPr>
          <w:rFonts w:ascii="Times New Roman"/>
          <w:b w:val="false"/>
          <w:i w:val="false"/>
          <w:color w:val="000000"/>
          <w:sz w:val="28"/>
        </w:rPr>
        <w:t>
      2-5) утверждение типовых штатов государственных архивов;</w:t>
      </w:r>
    </w:p>
    <w:bookmarkEnd w:id="128"/>
    <w:bookmarkStart w:name="z241" w:id="129"/>
    <w:p>
      <w:pPr>
        <w:spacing w:after="0"/>
        <w:ind w:left="0"/>
        <w:jc w:val="both"/>
      </w:pPr>
      <w:r>
        <w:rPr>
          <w:rFonts w:ascii="Times New Roman"/>
          <w:b w:val="false"/>
          <w:i w:val="false"/>
          <w:color w:val="000000"/>
          <w:sz w:val="28"/>
        </w:rPr>
        <w:t>
      2-6) утверждение правил оказания платных видов деятельности по реализации товаров (работ, услуг) государственными архивами и расходования ими денег от реализации товаров (работ, услуг);</w:t>
      </w:r>
    </w:p>
    <w:bookmarkEnd w:id="129"/>
    <w:bookmarkStart w:name="z242" w:id="130"/>
    <w:p>
      <w:pPr>
        <w:spacing w:after="0"/>
        <w:ind w:left="0"/>
        <w:jc w:val="both"/>
      </w:pPr>
      <w:r>
        <w:rPr>
          <w:rFonts w:ascii="Times New Roman"/>
          <w:b w:val="false"/>
          <w:i w:val="false"/>
          <w:color w:val="000000"/>
          <w:sz w:val="28"/>
        </w:rPr>
        <w:t>
      2-7) утверждение правил централизованного государственного учета;</w:t>
      </w:r>
    </w:p>
    <w:bookmarkEnd w:id="130"/>
    <w:bookmarkStart w:name="z243" w:id="131"/>
    <w:p>
      <w:pPr>
        <w:spacing w:after="0"/>
        <w:ind w:left="0"/>
        <w:jc w:val="both"/>
      </w:pPr>
      <w:r>
        <w:rPr>
          <w:rFonts w:ascii="Times New Roman"/>
          <w:b w:val="false"/>
          <w:i w:val="false"/>
          <w:color w:val="000000"/>
          <w:sz w:val="28"/>
        </w:rPr>
        <w:t>
      2-8) утверждение правил создания и хранения Государственного страхового фонда копий документов;</w:t>
      </w:r>
    </w:p>
    <w:bookmarkEnd w:id="131"/>
    <w:bookmarkStart w:name="z245" w:id="132"/>
    <w:p>
      <w:pPr>
        <w:spacing w:after="0"/>
        <w:ind w:left="0"/>
        <w:jc w:val="both"/>
      </w:pPr>
      <w:r>
        <w:rPr>
          <w:rFonts w:ascii="Times New Roman"/>
          <w:b w:val="false"/>
          <w:i w:val="false"/>
          <w:color w:val="000000"/>
          <w:sz w:val="28"/>
        </w:rPr>
        <w:t>
      2-9) установление цен на товары (работы, услуги), реализуемые государственными архивами;</w:t>
      </w:r>
    </w:p>
    <w:bookmarkEnd w:id="132"/>
    <w:bookmarkStart w:name="z89" w:id="133"/>
    <w:p>
      <w:pPr>
        <w:spacing w:after="0"/>
        <w:ind w:left="0"/>
        <w:jc w:val="both"/>
      </w:pPr>
      <w:r>
        <w:rPr>
          <w:rFonts w:ascii="Times New Roman"/>
          <w:b w:val="false"/>
          <w:i w:val="false"/>
          <w:color w:val="000000"/>
          <w:sz w:val="28"/>
        </w:rPr>
        <w:t>
      3) утверждение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bookmarkEnd w:id="133"/>
    <w:bookmarkStart w:name="z90" w:id="134"/>
    <w:p>
      <w:pPr>
        <w:spacing w:after="0"/>
        <w:ind w:left="0"/>
        <w:jc w:val="both"/>
      </w:pPr>
      <w:r>
        <w:rPr>
          <w:rFonts w:ascii="Times New Roman"/>
          <w:b w:val="false"/>
          <w:i w:val="false"/>
          <w:color w:val="000000"/>
          <w:sz w:val="28"/>
        </w:rPr>
        <w:t xml:space="preserve">
      4)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34"/>
    <w:bookmarkStart w:name="z91" w:id="135"/>
    <w:p>
      <w:pPr>
        <w:spacing w:after="0"/>
        <w:ind w:left="0"/>
        <w:jc w:val="both"/>
      </w:pPr>
      <w:r>
        <w:rPr>
          <w:rFonts w:ascii="Times New Roman"/>
          <w:b w:val="false"/>
          <w:i w:val="false"/>
          <w:color w:val="000000"/>
          <w:sz w:val="28"/>
        </w:rPr>
        <w:t xml:space="preserve">
      5)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135"/>
    <w:bookmarkStart w:name="z92" w:id="136"/>
    <w:p>
      <w:pPr>
        <w:spacing w:after="0"/>
        <w:ind w:left="0"/>
        <w:jc w:val="both"/>
      </w:pPr>
      <w:r>
        <w:rPr>
          <w:rFonts w:ascii="Times New Roman"/>
          <w:b w:val="false"/>
          <w:i w:val="false"/>
          <w:color w:val="000000"/>
          <w:sz w:val="28"/>
        </w:rPr>
        <w:t>
      6) апостилирование архивных справок и копий архивных документов, исходящих из государственных архивов Республики Казахстан;</w:t>
      </w:r>
    </w:p>
    <w:bookmarkEnd w:id="136"/>
    <w:bookmarkStart w:name="z93" w:id="137"/>
    <w:p>
      <w:pPr>
        <w:spacing w:after="0"/>
        <w:ind w:left="0"/>
        <w:jc w:val="both"/>
      </w:pPr>
      <w:r>
        <w:rPr>
          <w:rFonts w:ascii="Times New Roman"/>
          <w:b w:val="false"/>
          <w:i w:val="false"/>
          <w:color w:val="000000"/>
          <w:sz w:val="28"/>
        </w:rPr>
        <w:t>
      7) создание информационной сети и базы данных по документам Национального архивного фонда;</w:t>
      </w:r>
    </w:p>
    <w:bookmarkEnd w:id="137"/>
    <w:bookmarkStart w:name="z94" w:id="138"/>
    <w:p>
      <w:pPr>
        <w:spacing w:after="0"/>
        <w:ind w:left="0"/>
        <w:jc w:val="both"/>
      </w:pPr>
      <w:r>
        <w:rPr>
          <w:rFonts w:ascii="Times New Roman"/>
          <w:b w:val="false"/>
          <w:i w:val="false"/>
          <w:color w:val="000000"/>
          <w:sz w:val="28"/>
        </w:rPr>
        <w:t xml:space="preserve">
      8)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38"/>
    <w:bookmarkStart w:name="z95" w:id="139"/>
    <w:p>
      <w:pPr>
        <w:spacing w:after="0"/>
        <w:ind w:left="0"/>
        <w:jc w:val="both"/>
      </w:pPr>
      <w:r>
        <w:rPr>
          <w:rFonts w:ascii="Times New Roman"/>
          <w:b w:val="false"/>
          <w:i w:val="false"/>
          <w:color w:val="000000"/>
          <w:sz w:val="28"/>
        </w:rPr>
        <w:t>
      9) организация разработки и внедрения автоматизированных архивных технологий;</w:t>
      </w:r>
    </w:p>
    <w:bookmarkEnd w:id="139"/>
    <w:bookmarkStart w:name="z96" w:id="140"/>
    <w:p>
      <w:pPr>
        <w:spacing w:after="0"/>
        <w:ind w:left="0"/>
        <w:jc w:val="both"/>
      </w:pPr>
      <w:r>
        <w:rPr>
          <w:rFonts w:ascii="Times New Roman"/>
          <w:b w:val="false"/>
          <w:i w:val="false"/>
          <w:color w:val="000000"/>
          <w:sz w:val="28"/>
        </w:rPr>
        <w:t>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bookmarkEnd w:id="140"/>
    <w:bookmarkStart w:name="z97" w:id="141"/>
    <w:p>
      <w:pPr>
        <w:spacing w:after="0"/>
        <w:ind w:left="0"/>
        <w:jc w:val="both"/>
      </w:pPr>
      <w:r>
        <w:rPr>
          <w:rFonts w:ascii="Times New Roman"/>
          <w:b w:val="false"/>
          <w:i w:val="false"/>
          <w:color w:val="000000"/>
          <w:sz w:val="28"/>
        </w:rPr>
        <w:t>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bookmarkEnd w:id="141"/>
    <w:bookmarkStart w:name="z98" w:id="142"/>
    <w:p>
      <w:pPr>
        <w:spacing w:after="0"/>
        <w:ind w:left="0"/>
        <w:jc w:val="both"/>
      </w:pPr>
      <w:r>
        <w:rPr>
          <w:rFonts w:ascii="Times New Roman"/>
          <w:b w:val="false"/>
          <w:i w:val="false"/>
          <w:color w:val="000000"/>
          <w:sz w:val="28"/>
        </w:rPr>
        <w:t>
      12) защита документальных памятников истории и культуры, находящихся в республиканской собственности, их хранение и использование;</w:t>
      </w:r>
    </w:p>
    <w:bookmarkEnd w:id="142"/>
    <w:bookmarkStart w:name="z99" w:id="143"/>
    <w:p>
      <w:pPr>
        <w:spacing w:after="0"/>
        <w:ind w:left="0"/>
        <w:jc w:val="both"/>
      </w:pPr>
      <w:r>
        <w:rPr>
          <w:rFonts w:ascii="Times New Roman"/>
          <w:b w:val="false"/>
          <w:i w:val="false"/>
          <w:color w:val="000000"/>
          <w:sz w:val="28"/>
        </w:rPr>
        <w:t>
      13) сбор и возвращение в Республику Казахстан архивных документов по ее истории, находящихся за рубежом;</w:t>
      </w:r>
    </w:p>
    <w:bookmarkEnd w:id="143"/>
    <w:bookmarkStart w:name="z100" w:id="144"/>
    <w:p>
      <w:pPr>
        <w:spacing w:after="0"/>
        <w:ind w:left="0"/>
        <w:jc w:val="both"/>
      </w:pPr>
      <w:r>
        <w:rPr>
          <w:rFonts w:ascii="Times New Roman"/>
          <w:b w:val="false"/>
          <w:i w:val="false"/>
          <w:color w:val="000000"/>
          <w:sz w:val="28"/>
        </w:rPr>
        <w:t xml:space="preserve">
      14) исключен Законом РК от 13.01.2014 </w:t>
      </w:r>
      <w:r>
        <w:rPr>
          <w:rFonts w:ascii="Times New Roman"/>
          <w:b w:val="false"/>
          <w:i w:val="false"/>
          <w:color w:val="000000"/>
          <w:sz w:val="28"/>
        </w:rPr>
        <w:t>№ 159-V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44"/>
    <w:bookmarkStart w:name="z101" w:id="145"/>
    <w:p>
      <w:pPr>
        <w:spacing w:after="0"/>
        <w:ind w:left="0"/>
        <w:jc w:val="both"/>
      </w:pPr>
      <w:r>
        <w:rPr>
          <w:rFonts w:ascii="Times New Roman"/>
          <w:b w:val="false"/>
          <w:i w:val="false"/>
          <w:color w:val="000000"/>
          <w:sz w:val="28"/>
        </w:rPr>
        <w:t>
      15) методическое руководство и координация деятельности органов управления и ведения архивным делом;</w:t>
      </w:r>
    </w:p>
    <w:bookmarkEnd w:id="145"/>
    <w:bookmarkStart w:name="z102" w:id="146"/>
    <w:p>
      <w:pPr>
        <w:spacing w:after="0"/>
        <w:ind w:left="0"/>
        <w:jc w:val="both"/>
      </w:pPr>
      <w:r>
        <w:rPr>
          <w:rFonts w:ascii="Times New Roman"/>
          <w:b w:val="false"/>
          <w:i w:val="false"/>
          <w:color w:val="000000"/>
          <w:sz w:val="28"/>
        </w:rPr>
        <w:t>
      16) межотраслевое организационно-методическое руководство вопросами архивного дела и документационного обеспечения управления;</w:t>
      </w:r>
    </w:p>
    <w:bookmarkEnd w:id="146"/>
    <w:bookmarkStart w:name="z103" w:id="147"/>
    <w:p>
      <w:pPr>
        <w:spacing w:after="0"/>
        <w:ind w:left="0"/>
        <w:jc w:val="both"/>
      </w:pPr>
      <w:r>
        <w:rPr>
          <w:rFonts w:ascii="Times New Roman"/>
          <w:b w:val="false"/>
          <w:i w:val="false"/>
          <w:color w:val="000000"/>
          <w:sz w:val="28"/>
        </w:rPr>
        <w:t>
      17) государственный контроль за соблюдением законодательства Республики Казахстан о Национальном архивном фонде и архивах;</w:t>
      </w:r>
    </w:p>
    <w:bookmarkEnd w:id="147"/>
    <w:bookmarkStart w:name="z104" w:id="148"/>
    <w:p>
      <w:pPr>
        <w:spacing w:after="0"/>
        <w:ind w:left="0"/>
        <w:jc w:val="both"/>
      </w:pPr>
      <w:r>
        <w:rPr>
          <w:rFonts w:ascii="Times New Roman"/>
          <w:b w:val="false"/>
          <w:i w:val="false"/>
          <w:color w:val="000000"/>
          <w:sz w:val="28"/>
        </w:rPr>
        <w:t>
      18) обеспечение представительства Республики Казахстан в международных организациях по архивному делу;</w:t>
      </w:r>
    </w:p>
    <w:bookmarkEnd w:id="148"/>
    <w:bookmarkStart w:name="z105" w:id="149"/>
    <w:p>
      <w:pPr>
        <w:spacing w:after="0"/>
        <w:ind w:left="0"/>
        <w:jc w:val="both"/>
      </w:pPr>
      <w:r>
        <w:rPr>
          <w:rFonts w:ascii="Times New Roman"/>
          <w:b w:val="false"/>
          <w:i w:val="false"/>
          <w:color w:val="000000"/>
          <w:sz w:val="28"/>
        </w:rPr>
        <w:t>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bookmarkEnd w:id="149"/>
    <w:bookmarkStart w:name="z106" w:id="150"/>
    <w:p>
      <w:pPr>
        <w:spacing w:after="0"/>
        <w:ind w:left="0"/>
        <w:jc w:val="both"/>
      </w:pPr>
      <w:r>
        <w:rPr>
          <w:rFonts w:ascii="Times New Roman"/>
          <w:b w:val="false"/>
          <w:i w:val="false"/>
          <w:color w:val="000000"/>
          <w:sz w:val="28"/>
        </w:rPr>
        <w:t>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bookmarkEnd w:id="150"/>
    <w:bookmarkStart w:name="z107" w:id="151"/>
    <w:p>
      <w:pPr>
        <w:spacing w:after="0"/>
        <w:ind w:left="0"/>
        <w:jc w:val="both"/>
      </w:pPr>
      <w:r>
        <w:rPr>
          <w:rFonts w:ascii="Times New Roman"/>
          <w:b w:val="false"/>
          <w:i w:val="false"/>
          <w:color w:val="000000"/>
          <w:sz w:val="28"/>
        </w:rPr>
        <w:t>
      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bookmarkEnd w:id="151"/>
    <w:bookmarkStart w:name="z108" w:id="152"/>
    <w:p>
      <w:pPr>
        <w:spacing w:after="0"/>
        <w:ind w:left="0"/>
        <w:jc w:val="both"/>
      </w:pPr>
      <w:r>
        <w:rPr>
          <w:rFonts w:ascii="Times New Roman"/>
          <w:b w:val="false"/>
          <w:i w:val="false"/>
          <w:color w:val="000000"/>
          <w:sz w:val="28"/>
        </w:rPr>
        <w:t>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bookmarkEnd w:id="152"/>
    <w:bookmarkStart w:name="z109" w:id="153"/>
    <w:p>
      <w:pPr>
        <w:spacing w:after="0"/>
        <w:ind w:left="0"/>
        <w:jc w:val="both"/>
      </w:pPr>
      <w:r>
        <w:rPr>
          <w:rFonts w:ascii="Times New Roman"/>
          <w:b w:val="false"/>
          <w:i w:val="false"/>
          <w:color w:val="000000"/>
          <w:sz w:val="28"/>
        </w:rPr>
        <w:t>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bookmarkEnd w:id="153"/>
    <w:bookmarkStart w:name="z110" w:id="154"/>
    <w:p>
      <w:pPr>
        <w:spacing w:after="0"/>
        <w:ind w:left="0"/>
        <w:jc w:val="both"/>
      </w:pPr>
      <w:r>
        <w:rPr>
          <w:rFonts w:ascii="Times New Roman"/>
          <w:b w:val="false"/>
          <w:i w:val="false"/>
          <w:color w:val="000000"/>
          <w:sz w:val="28"/>
        </w:rPr>
        <w:t>
      4) защита документальных памятников истории и культуры, находящихся в коммунальной собственности, их хранение и использование;</w:t>
      </w:r>
    </w:p>
    <w:bookmarkEnd w:id="154"/>
    <w:bookmarkStart w:name="z111" w:id="155"/>
    <w:p>
      <w:pPr>
        <w:spacing w:after="0"/>
        <w:ind w:left="0"/>
        <w:jc w:val="both"/>
      </w:pPr>
      <w:r>
        <w:rPr>
          <w:rFonts w:ascii="Times New Roman"/>
          <w:b w:val="false"/>
          <w:i w:val="false"/>
          <w:color w:val="000000"/>
          <w:sz w:val="28"/>
        </w:rPr>
        <w:t xml:space="preserve">
      5) исключен Законом РК от 03.07.2013 </w:t>
      </w:r>
      <w:r>
        <w:rPr>
          <w:rFonts w:ascii="Times New Roman"/>
          <w:b w:val="false"/>
          <w:i w:val="false"/>
          <w:color w:val="000000"/>
          <w:sz w:val="28"/>
        </w:rPr>
        <w:t>№ 124-V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55"/>
    <w:bookmarkStart w:name="z112" w:id="156"/>
    <w:p>
      <w:pPr>
        <w:spacing w:after="0"/>
        <w:ind w:left="0"/>
        <w:jc w:val="both"/>
      </w:pPr>
      <w:r>
        <w:rPr>
          <w:rFonts w:ascii="Times New Roman"/>
          <w:b w:val="false"/>
          <w:i w:val="false"/>
          <w:color w:val="000000"/>
          <w:sz w:val="28"/>
        </w:rPr>
        <w:t>
      6) организация экспертизы научной и практической ценности документов;</w:t>
      </w:r>
    </w:p>
    <w:bookmarkEnd w:id="156"/>
    <w:bookmarkStart w:name="z113" w:id="157"/>
    <w:p>
      <w:pPr>
        <w:spacing w:after="0"/>
        <w:ind w:left="0"/>
        <w:jc w:val="both"/>
      </w:pPr>
      <w:r>
        <w:rPr>
          <w:rFonts w:ascii="Times New Roman"/>
          <w:b w:val="false"/>
          <w:i w:val="false"/>
          <w:color w:val="000000"/>
          <w:sz w:val="28"/>
        </w:rPr>
        <w:t>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bookmarkEnd w:id="157"/>
    <w:bookmarkStart w:name="z114" w:id="158"/>
    <w:p>
      <w:pPr>
        <w:spacing w:after="0"/>
        <w:ind w:left="0"/>
        <w:jc w:val="both"/>
      </w:pPr>
      <w:r>
        <w:rPr>
          <w:rFonts w:ascii="Times New Roman"/>
          <w:b w:val="false"/>
          <w:i w:val="false"/>
          <w:color w:val="000000"/>
          <w:sz w:val="28"/>
        </w:rPr>
        <w:t>
      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bookmarkEnd w:id="158"/>
    <w:bookmarkStart w:name="z244" w:id="159"/>
    <w:p>
      <w:pPr>
        <w:spacing w:after="0"/>
        <w:ind w:left="0"/>
        <w:jc w:val="both"/>
      </w:pPr>
      <w:r>
        <w:rPr>
          <w:rFonts w:ascii="Times New Roman"/>
          <w:b w:val="false"/>
          <w:i w:val="false"/>
          <w:color w:val="000000"/>
          <w:sz w:val="28"/>
        </w:rPr>
        <w:t>
      8-1) государственный контроль за соблюдением законодательства Республики Казахстан о Национальном архивном фонде и архивах на территории области, города республиканского значения и столицы, за исключением источников комплектования Национального архива Республики Казахстан и центральных государственных архивов;</w:t>
      </w:r>
    </w:p>
    <w:bookmarkEnd w:id="159"/>
    <w:bookmarkStart w:name="z115" w:id="160"/>
    <w:p>
      <w:pPr>
        <w:spacing w:after="0"/>
        <w:ind w:left="0"/>
        <w:jc w:val="both"/>
      </w:pPr>
      <w:r>
        <w:rPr>
          <w:rFonts w:ascii="Times New Roman"/>
          <w:b w:val="false"/>
          <w:i w:val="false"/>
          <w:color w:val="000000"/>
          <w:sz w:val="28"/>
        </w:rPr>
        <w:t>
      9) организация исполнения запросов физических и юридических лиц;</w:t>
      </w:r>
    </w:p>
    <w:bookmarkEnd w:id="160"/>
    <w:bookmarkStart w:name="z116" w:id="161"/>
    <w:p>
      <w:pPr>
        <w:spacing w:after="0"/>
        <w:ind w:left="0"/>
        <w:jc w:val="both"/>
      </w:pPr>
      <w:r>
        <w:rPr>
          <w:rFonts w:ascii="Times New Roman"/>
          <w:b w:val="false"/>
          <w:i w:val="false"/>
          <w:color w:val="000000"/>
          <w:sz w:val="28"/>
        </w:rPr>
        <w:t>
      10) утверждение положения об экспертно-проверочной комиссии;</w:t>
      </w:r>
    </w:p>
    <w:bookmarkEnd w:id="161"/>
    <w:bookmarkStart w:name="z117" w:id="162"/>
    <w:p>
      <w:pPr>
        <w:spacing w:after="0"/>
        <w:ind w:left="0"/>
        <w:jc w:val="both"/>
      </w:pPr>
      <w:r>
        <w:rPr>
          <w:rFonts w:ascii="Times New Roman"/>
          <w:b w:val="false"/>
          <w:i w:val="false"/>
          <w:color w:val="000000"/>
          <w:sz w:val="28"/>
        </w:rPr>
        <w:t>
      11) использование документов Национального архивного фонда для удовлетворения запросов государства, физических и юридических лиц;</w:t>
      </w:r>
    </w:p>
    <w:bookmarkEnd w:id="162"/>
    <w:bookmarkStart w:name="z118" w:id="163"/>
    <w:p>
      <w:pPr>
        <w:spacing w:after="0"/>
        <w:ind w:left="0"/>
        <w:jc w:val="both"/>
      </w:pPr>
      <w:r>
        <w:rPr>
          <w:rFonts w:ascii="Times New Roman"/>
          <w:b w:val="false"/>
          <w:i w:val="false"/>
          <w:color w:val="000000"/>
          <w:sz w:val="28"/>
        </w:rPr>
        <w:t>
      12) сбор и возвращение архивных документов по истории области, города республиканского значения и столицы;</w:t>
      </w:r>
    </w:p>
    <w:bookmarkEnd w:id="163"/>
    <w:bookmarkStart w:name="z119" w:id="164"/>
    <w:p>
      <w:pPr>
        <w:spacing w:after="0"/>
        <w:ind w:left="0"/>
        <w:jc w:val="both"/>
      </w:pPr>
      <w:r>
        <w:rPr>
          <w:rFonts w:ascii="Times New Roman"/>
          <w:b w:val="false"/>
          <w:i w:val="false"/>
          <w:color w:val="000000"/>
          <w:sz w:val="28"/>
        </w:rPr>
        <w:t>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Государственный контроль за соблюдением законодательства Республики Казахстан о Национальном архивном фонде и архивах</w:t>
      </w:r>
    </w:p>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Государственное управление архивным делом</w:t>
      </w:r>
    </w:p>
    <w:bookmarkStart w:name="z83" w:id="165"/>
    <w:p>
      <w:pPr>
        <w:spacing w:after="0"/>
        <w:ind w:left="0"/>
        <w:jc w:val="both"/>
      </w:pPr>
      <w:r>
        <w:rPr>
          <w:rFonts w:ascii="Times New Roman"/>
          <w:b w:val="false"/>
          <w:i w:val="false"/>
          <w:color w:val="000000"/>
          <w:sz w:val="28"/>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p>
    <w:bookmarkEnd w:id="165"/>
    <w:bookmarkStart w:name="z172" w:id="166"/>
    <w:p>
      <w:pPr>
        <w:spacing w:after="0"/>
        <w:ind w:left="0"/>
        <w:jc w:val="both"/>
      </w:pPr>
      <w:r>
        <w:rPr>
          <w:rFonts w:ascii="Times New Roman"/>
          <w:b w:val="false"/>
          <w:i w:val="false"/>
          <w:color w:val="000000"/>
          <w:sz w:val="28"/>
        </w:rPr>
        <w:t xml:space="preserve">
      2. Указания уполномоченного органа обязательны для исполнения физическими и юридическими лицами. </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19 внесены изменения - Законом РК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Система органов управления и ведения архивным делом в Республике Казахстан</w:t>
      </w:r>
    </w:p>
    <w:p>
      <w:pPr>
        <w:spacing w:after="0"/>
        <w:ind w:left="0"/>
        <w:jc w:val="both"/>
      </w:pPr>
      <w:r>
        <w:rPr>
          <w:rFonts w:ascii="Times New Roman"/>
          <w:b w:val="false"/>
          <w:i w:val="false"/>
          <w:color w:val="000000"/>
          <w:sz w:val="28"/>
        </w:rPr>
        <w:t xml:space="preserve">
      В систему органов управления и ведения архивным делом входят: </w:t>
      </w:r>
    </w:p>
    <w:p>
      <w:pPr>
        <w:spacing w:after="0"/>
        <w:ind w:left="0"/>
        <w:jc w:val="both"/>
      </w:pPr>
      <w:r>
        <w:rPr>
          <w:rFonts w:ascii="Times New Roman"/>
          <w:b w:val="false"/>
          <w:i w:val="false"/>
          <w:color w:val="000000"/>
          <w:sz w:val="28"/>
        </w:rPr>
        <w:t xml:space="preserve">
      1) уполномоченный орган, местные исполнительные органы областей, городов республиканского значения, столицы; </w:t>
      </w:r>
    </w:p>
    <w:p>
      <w:pPr>
        <w:spacing w:after="0"/>
        <w:ind w:left="0"/>
        <w:jc w:val="both"/>
      </w:pPr>
      <w:r>
        <w:rPr>
          <w:rFonts w:ascii="Times New Roman"/>
          <w:b w:val="false"/>
          <w:i w:val="false"/>
          <w:color w:val="000000"/>
          <w:sz w:val="28"/>
        </w:rPr>
        <w:t>
      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Елбасы, специальные государственные архивы, государственные архивы областей, городов республиканского значения, столицы, городов и районов.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Финансирование государственных архивов </w:t>
      </w:r>
    </w:p>
    <w:bookmarkStart w:name="z246" w:id="167"/>
    <w:p>
      <w:pPr>
        <w:spacing w:after="0"/>
        <w:ind w:left="0"/>
        <w:jc w:val="both"/>
      </w:pPr>
      <w:r>
        <w:rPr>
          <w:rFonts w:ascii="Times New Roman"/>
          <w:b w:val="false"/>
          <w:i w:val="false"/>
          <w:color w:val="000000"/>
          <w:sz w:val="28"/>
        </w:rPr>
        <w:t xml:space="preserve">
      Финансирование государственных архивов осуществляется за счет: </w:t>
      </w:r>
    </w:p>
    <w:bookmarkEnd w:id="167"/>
    <w:bookmarkStart w:name="z247" w:id="168"/>
    <w:p>
      <w:pPr>
        <w:spacing w:after="0"/>
        <w:ind w:left="0"/>
        <w:jc w:val="both"/>
      </w:pPr>
      <w:r>
        <w:rPr>
          <w:rFonts w:ascii="Times New Roman"/>
          <w:b w:val="false"/>
          <w:i w:val="false"/>
          <w:color w:val="000000"/>
          <w:sz w:val="28"/>
        </w:rPr>
        <w:t xml:space="preserve">
      1) бюджетных средств; </w:t>
      </w:r>
    </w:p>
    <w:bookmarkEnd w:id="168"/>
    <w:bookmarkStart w:name="z248" w:id="169"/>
    <w:p>
      <w:pPr>
        <w:spacing w:after="0"/>
        <w:ind w:left="0"/>
        <w:jc w:val="both"/>
      </w:pPr>
      <w:r>
        <w:rPr>
          <w:rFonts w:ascii="Times New Roman"/>
          <w:b w:val="false"/>
          <w:i w:val="false"/>
          <w:color w:val="000000"/>
          <w:sz w:val="28"/>
        </w:rPr>
        <w:t>
      2) средств, полученных за оказание платных видов деятельности по реализации товаров (работ, услуг).</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02.11.2020 </w:t>
      </w:r>
      <w:r>
        <w:rPr>
          <w:rFonts w:ascii="Times New Roman"/>
          <w:b w:val="false"/>
          <w:i w:val="false"/>
          <w:color w:val="000000"/>
          <w:sz w:val="28"/>
        </w:rPr>
        <w:t>№ 370-VI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Специальные государственные архивы Республики Казахстан</w:t>
      </w:r>
    </w:p>
    <w:bookmarkStart w:name="z47" w:id="170"/>
    <w:p>
      <w:pPr>
        <w:spacing w:after="0"/>
        <w:ind w:left="0"/>
        <w:jc w:val="both"/>
      </w:pPr>
      <w:r>
        <w:rPr>
          <w:rFonts w:ascii="Times New Roman"/>
          <w:b w:val="false"/>
          <w:i w:val="false"/>
          <w:color w:val="000000"/>
          <w:sz w:val="28"/>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Министерстве внутренних дел Республики Казахстан, Службе государственной охраны Республики Казахстан, Генеральной прокуратуре Республики Казахстан, антикоррупционной службе, службе экономических расследований могут создаваться специальные государственные архивы.</w:t>
      </w:r>
    </w:p>
    <w:bookmarkEnd w:id="170"/>
    <w:bookmarkStart w:name="z43" w:id="171"/>
    <w:p>
      <w:pPr>
        <w:spacing w:after="0"/>
        <w:ind w:left="0"/>
        <w:jc w:val="both"/>
      </w:pPr>
      <w:r>
        <w:rPr>
          <w:rFonts w:ascii="Times New Roman"/>
          <w:b w:val="false"/>
          <w:i w:val="false"/>
          <w:color w:val="000000"/>
          <w:sz w:val="28"/>
        </w:rPr>
        <w:t>
      2. Создание специальных государственных архивов осуществляется актом Президента Республики Казахстан.</w:t>
      </w:r>
    </w:p>
    <w:bookmarkEnd w:id="171"/>
    <w:bookmarkStart w:name="z78" w:id="172"/>
    <w:p>
      <w:pPr>
        <w:spacing w:after="0"/>
        <w:ind w:left="0"/>
        <w:jc w:val="both"/>
      </w:pPr>
      <w:r>
        <w:rPr>
          <w:rFonts w:ascii="Times New Roman"/>
          <w:b w:val="false"/>
          <w:i w:val="false"/>
          <w:color w:val="000000"/>
          <w:sz w:val="28"/>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 </w:t>
      </w:r>
    </w:p>
    <w:bookmarkEnd w:id="172"/>
    <w:bookmarkStart w:name="z80" w:id="173"/>
    <w:p>
      <w:pPr>
        <w:spacing w:after="0"/>
        <w:ind w:left="0"/>
        <w:jc w:val="both"/>
      </w:pPr>
      <w:r>
        <w:rPr>
          <w:rFonts w:ascii="Times New Roman"/>
          <w:b w:val="false"/>
          <w:i w:val="false"/>
          <w:color w:val="000000"/>
          <w:sz w:val="28"/>
        </w:rPr>
        <w:t>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08.05.2003 </w:t>
      </w:r>
      <w:r>
        <w:rPr>
          <w:rFonts w:ascii="Times New Roman"/>
          <w:b w:val="false"/>
          <w:i w:val="false"/>
          <w:color w:val="000000"/>
          <w:sz w:val="28"/>
        </w:rPr>
        <w:t>N 413</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27.05.2010 </w:t>
      </w:r>
      <w:r>
        <w:rPr>
          <w:rFonts w:ascii="Times New Roman"/>
          <w:b w:val="false"/>
          <w:i w:val="false"/>
          <w:color w:val="000000"/>
          <w:sz w:val="28"/>
        </w:rPr>
        <w:t>№ 279-IV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74"/>
    <w:p>
      <w:pPr>
        <w:spacing w:after="0"/>
        <w:ind w:left="0"/>
        <w:jc w:val="left"/>
      </w:pPr>
      <w:r>
        <w:rPr>
          <w:rFonts w:ascii="Times New Roman"/>
          <w:b/>
          <w:i w:val="false"/>
          <w:color w:val="000000"/>
        </w:rPr>
        <w:t xml:space="preserve"> Глава 6. Международное сотрудничество</w:t>
      </w:r>
    </w:p>
    <w:bookmarkEnd w:id="174"/>
    <w:p>
      <w:pPr>
        <w:spacing w:after="0"/>
        <w:ind w:left="0"/>
        <w:jc w:val="both"/>
      </w:pPr>
      <w:r>
        <w:rPr>
          <w:rFonts w:ascii="Times New Roman"/>
          <w:b/>
          <w:i w:val="false"/>
          <w:color w:val="000000"/>
          <w:sz w:val="28"/>
        </w:rPr>
        <w:t>Статья 23. Международные связи и контакты</w:t>
      </w:r>
    </w:p>
    <w:bookmarkStart w:name="z50" w:id="175"/>
    <w:p>
      <w:pPr>
        <w:spacing w:after="0"/>
        <w:ind w:left="0"/>
        <w:jc w:val="both"/>
      </w:pPr>
      <w:r>
        <w:rPr>
          <w:rFonts w:ascii="Times New Roman"/>
          <w:b w:val="false"/>
          <w:i w:val="false"/>
          <w:color w:val="000000"/>
          <w:sz w:val="28"/>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bookmarkEnd w:id="175"/>
    <w:bookmarkStart w:name="z173" w:id="176"/>
    <w:p>
      <w:pPr>
        <w:spacing w:after="0"/>
        <w:ind w:left="0"/>
        <w:jc w:val="both"/>
      </w:pPr>
      <w:r>
        <w:rPr>
          <w:rFonts w:ascii="Times New Roman"/>
          <w:b w:val="false"/>
          <w:i w:val="false"/>
          <w:color w:val="000000"/>
          <w:sz w:val="28"/>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bookmarkEnd w:id="176"/>
    <w:p>
      <w:pPr>
        <w:spacing w:after="0"/>
        <w:ind w:left="0"/>
        <w:jc w:val="both"/>
      </w:pPr>
      <w:r>
        <w:rPr>
          <w:rFonts w:ascii="Times New Roman"/>
          <w:b/>
          <w:i w:val="false"/>
          <w:color w:val="000000"/>
          <w:sz w:val="28"/>
        </w:rPr>
        <w:t xml:space="preserve">Статья 24. Международные договоры </w:t>
      </w:r>
    </w:p>
    <w:bookmarkStart w:name="z52" w:id="177"/>
    <w:p>
      <w:pPr>
        <w:spacing w:after="0"/>
        <w:ind w:left="0"/>
        <w:jc w:val="both"/>
      </w:pPr>
      <w:r>
        <w:rPr>
          <w:rFonts w:ascii="Times New Roman"/>
          <w:b w:val="false"/>
          <w:i w:val="false"/>
          <w:color w:val="000000"/>
          <w:sz w:val="28"/>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177"/>
    <w:p>
      <w:pPr>
        <w:spacing w:after="0"/>
        <w:ind w:left="0"/>
        <w:jc w:val="both"/>
      </w:pPr>
      <w:r>
        <w:rPr>
          <w:rFonts w:ascii="Times New Roman"/>
          <w:b/>
          <w:i w:val="false"/>
          <w:color w:val="000000"/>
          <w:sz w:val="28"/>
        </w:rPr>
        <w:t xml:space="preserve">Статья 25. Право доступа в архивы иностранцев и лиц без гражданства </w:t>
      </w:r>
    </w:p>
    <w:bookmarkStart w:name="z54" w:id="178"/>
    <w:p>
      <w:pPr>
        <w:spacing w:after="0"/>
        <w:ind w:left="0"/>
        <w:jc w:val="both"/>
      </w:pPr>
      <w:r>
        <w:rPr>
          <w:rFonts w:ascii="Times New Roman"/>
          <w:b w:val="false"/>
          <w:i w:val="false"/>
          <w:color w:val="000000"/>
          <w:sz w:val="28"/>
        </w:rPr>
        <w:t>
      1. Иностранцы и лица без гражданства пользуются архивными документами на тех же основаниях, что и граждане Республики Казахстан.</w:t>
      </w:r>
    </w:p>
    <w:bookmarkEnd w:id="178"/>
    <w:bookmarkStart w:name="z174" w:id="179"/>
    <w:p>
      <w:pPr>
        <w:spacing w:after="0"/>
        <w:ind w:left="0"/>
        <w:jc w:val="both"/>
      </w:pPr>
      <w:r>
        <w:rPr>
          <w:rFonts w:ascii="Times New Roman"/>
          <w:b w:val="false"/>
          <w:i w:val="false"/>
          <w:color w:val="000000"/>
          <w:sz w:val="28"/>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179"/>
    <w:p>
      <w:pPr>
        <w:spacing w:after="0"/>
        <w:ind w:left="0"/>
        <w:jc w:val="both"/>
      </w:pPr>
      <w:r>
        <w:rPr>
          <w:rFonts w:ascii="Times New Roman"/>
          <w:b/>
          <w:i w:val="false"/>
          <w:color w:val="000000"/>
          <w:sz w:val="28"/>
        </w:rPr>
        <w:t xml:space="preserve">Статья 26. Вывоз документов Национального архивного фонда за пределы Республики Казахстан </w:t>
      </w:r>
    </w:p>
    <w:bookmarkStart w:name="z56" w:id="180"/>
    <w:p>
      <w:pPr>
        <w:spacing w:after="0"/>
        <w:ind w:left="0"/>
        <w:jc w:val="both"/>
      </w:pPr>
      <w:r>
        <w:rPr>
          <w:rFonts w:ascii="Times New Roman"/>
          <w:b w:val="false"/>
          <w:i w:val="false"/>
          <w:color w:val="000000"/>
          <w:sz w:val="28"/>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p>
    <w:bookmarkEnd w:id="180"/>
    <w:bookmarkStart w:name="z175" w:id="181"/>
    <w:p>
      <w:pPr>
        <w:spacing w:after="0"/>
        <w:ind w:left="0"/>
        <w:jc w:val="both"/>
      </w:pPr>
      <w:r>
        <w:rPr>
          <w:rFonts w:ascii="Times New Roman"/>
          <w:b w:val="false"/>
          <w:i w:val="false"/>
          <w:color w:val="000000"/>
          <w:sz w:val="28"/>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bookmarkEnd w:id="181"/>
    <w:bookmarkStart w:name="z57" w:id="182"/>
    <w:p>
      <w:pPr>
        <w:spacing w:after="0"/>
        <w:ind w:left="0"/>
        <w:jc w:val="left"/>
      </w:pPr>
      <w:r>
        <w:rPr>
          <w:rFonts w:ascii="Times New Roman"/>
          <w:b/>
          <w:i w:val="false"/>
          <w:color w:val="000000"/>
        </w:rPr>
        <w:t xml:space="preserve"> Глава 7. Заключительные положения</w:t>
      </w:r>
    </w:p>
    <w:bookmarkEnd w:id="182"/>
    <w:p>
      <w:pPr>
        <w:spacing w:after="0"/>
        <w:ind w:left="0"/>
        <w:jc w:val="both"/>
      </w:pPr>
      <w:r>
        <w:rPr>
          <w:rFonts w:ascii="Times New Roman"/>
          <w:b/>
          <w:i w:val="false"/>
          <w:color w:val="000000"/>
          <w:sz w:val="28"/>
        </w:rPr>
        <w:t xml:space="preserve">Статья 27. Ответственность за нарушение законодательства Республики Казахстан о Национальном архивном фонде и архивах </w:t>
      </w:r>
    </w:p>
    <w:p>
      <w:pPr>
        <w:spacing w:after="0"/>
        <w:ind w:left="0"/>
        <w:jc w:val="both"/>
      </w:pPr>
      <w:r>
        <w:rPr>
          <w:rFonts w:ascii="Times New Roman"/>
          <w:b w:val="false"/>
          <w:i w:val="false"/>
          <w:color w:val="000000"/>
          <w:sz w:val="28"/>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p>
    <w:bookmarkStart w:name="z176" w:id="183"/>
    <w:p>
      <w:pPr>
        <w:spacing w:after="0"/>
        <w:ind w:left="0"/>
        <w:jc w:val="both"/>
      </w:pPr>
      <w:r>
        <w:rPr>
          <w:rFonts w:ascii="Times New Roman"/>
          <w:b w:val="false"/>
          <w:i w:val="false"/>
          <w:color w:val="000000"/>
          <w:sz w:val="28"/>
        </w:rPr>
        <w:t xml:space="preserve">
      2. Ущерб, причиненный Национальному архивному фонду, подлежит возмещению в соответствии с законодательством Республики Казахстан.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04.06.2009 </w:t>
      </w:r>
      <w:r>
        <w:rPr>
          <w:rFonts w:ascii="Times New Roman"/>
          <w:b w:val="false"/>
          <w:i w:val="false"/>
          <w:color w:val="000000"/>
          <w:sz w:val="28"/>
        </w:rPr>
        <w:t>N 162-IV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