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0bd81" w14:textId="7c0bd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документов, оформляемых (составляемых) при приеме, хранении, учете и использовании документов Национального архивного фонда и других архивных документов ведомственными и частными архивами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4 декабря 2018 года № 343. Зарегистрирован в Министерстве юстиции Республики Казахстан 5 декабря 2018 года № 17862</w:t>
      </w:r>
    </w:p>
    <w:p>
      <w:pPr>
        <w:spacing w:after="0"/>
        <w:ind w:left="0"/>
        <w:jc w:val="left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Правилами приема, хранения, учета и использования документов Национального архивного фонда и других архивных документов ведомственными и частными архивами,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2018 года № 575 ПРИКАЗЫВАЮ:</w:t>
      </w:r>
    </w:p>
    <w:bookmarkEnd w:id="0"/>
    <w:bookmarkStart w:name="z5"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акта о миграции и перезаписи электронных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описей дел, документов постоянного 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описи дел по личному составу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 описи дел, документов временного (свыше 10 лет) 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форму акта о выделении к уничтожению документов, не подлежащих хранению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форму перечня проектов изделий промышленного производства и технологических процессов, объектов планировки и капитального строительства, научно-техническая документация по которым подлежит передаче на государственное хранение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форму титульного листа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3"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форму карточки постеллажного топографического указателя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4"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форму заказа на выдачу дел в читальный зал и работникам организации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5"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форму акта о выдаче дел, документов во временное пользование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6"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форму книги выдачи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7"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форму листа использования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8"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форму карты-заместителя единицы 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19"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форму листа проверки наличия и состояния дел, документов в архивном фонде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0"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форму акта проверки наличия и состояния архивных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1"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форму карточки учета необнаруженных архивных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2"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форму книги учета поступления и выбытия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3"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форму листа-заверителя дела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24"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форму паспорта архива организации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25"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форму инвентарной книги учета научно-технической документации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"/>
    <w:bookmarkStart w:name="z26"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форму карточки регистрации научно-технической документации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2"/>
    <w:bookmarkStart w:name="z27"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форму инвентарной книги учета научно-исследовательской документации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3"/>
    <w:bookmarkStart w:name="z28"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форму журнала регистрации заявок на выдачу патента на изобретение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4"/>
    <w:bookmarkStart w:name="z29"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форму учетной карточки единицы хранения электронных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5"/>
    <w:bookmarkStart w:name="z30"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форму архивной справки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6"/>
    <w:bookmarkStart w:name="z31"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архивного дела и документации Министерства культуры и спорта Республики Казахстан в установленном законодательством порядке обеспечить:</w:t>
      </w:r>
    </w:p>
    <w:bookmarkEnd w:id="27"/>
    <w:bookmarkStart w:name="z32"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8"/>
    <w:bookmarkStart w:name="z33"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9"/>
    <w:bookmarkStart w:name="z34"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введения его в действие размещение настоящего приказа на интернет-ресурсе Министерства культуры и спорта Республики Казахстан;</w:t>
      </w:r>
    </w:p>
    <w:bookmarkEnd w:id="30"/>
    <w:bookmarkStart w:name="z35"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31"/>
    <w:bookmarkStart w:name="z36"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32"/>
    <w:bookmarkStart w:name="z37"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его первого официального опубликования.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</w:tbl>
    <w:bookmarkStart w:name="z40"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11710"/>
      </w:tblGrid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 наименование организации</w:t>
            </w:r>
          </w:p>
        </w:tc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 фамилия, инициалы руководителя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руководителя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 миграции и перезаписи электронных документов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Место составления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2"/>
        <w:gridCol w:w="4968"/>
      </w:tblGrid>
      <w:tr>
        <w:trPr>
          <w:trHeight w:val="30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Опись дел, документов № ______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учета № ____</w:t>
            </w:r>
          </w:p>
        </w:tc>
      </w:tr>
      <w:tr>
        <w:trPr>
          <w:trHeight w:val="30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электронных документов до перезаписи/миграции: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формат ____, объем (Мбайт), ____ количество и номера единиц хранения 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Характеристика электронных документов после перезаписи/миграции: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формат ____, объем (Мбайт), ____ количество и номера единиц хранения 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Работу выполнил (-и):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должности, фамилия, инициалы,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руководителя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Работу принял: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должности, фамилия, инициалы,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руководителя ведомственного или частного архива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(дата принятия работы)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Изменения в учетные документы внесены: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лица, внесшего изменения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учетные документы)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(дата внесения изменения в учетные документы)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 (210Х297)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</w:tbl>
    <w:bookmarkStart w:name="z46"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 описей дел,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постоянного хранения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"/>
        <w:gridCol w:w="12166"/>
      </w:tblGrid>
      <w:tr>
        <w:trPr>
          <w:trHeight w:val="30" w:hRule="atLeast"/>
        </w:trPr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(наименование должности, фамилия, инициалы руководителя организации)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(подпись руководителя организации)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дел, документов постоянного хранения </w:t>
      </w:r>
    </w:p>
    <w:bookmarkEnd w:id="40"/>
    <w:bookmarkStart w:name="z48"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Архивный фонд № ___</w:t>
      </w:r>
    </w:p>
    <w:bookmarkEnd w:id="41"/>
    <w:bookmarkStart w:name="z49"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Опись № ____ дел, документов постоянного 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(официальное наименование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______________ год (-ы)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1147"/>
        <w:gridCol w:w="2633"/>
        <w:gridCol w:w="2953"/>
        <w:gridCol w:w="3272"/>
        <w:gridCol w:w="1148"/>
      </w:tblGrid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№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дела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дела (тома, части)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 дела (тома, части)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 деле (томе, части)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раздела "________" </w:t>
            </w:r>
          </w:p>
        </w:tc>
      </w:tr>
    </w:tbl>
    <w:bookmarkStart w:name="z51"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данный (-е) раздел (-ы) ___________________________ описи дел, документов внесено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раздела)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 дел с № __ по № __,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литерные номера: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пропущенные номера: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должности, фамилия, инициалы, подпись лиц (-а), составивших (-его)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раздел (-ы) описи)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(дата составления раздела (-ов) описи)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 центральной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(экспертной комиссии)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_____ года № 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 экспертно-проверочной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(государственного архива)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_____ года № ___</w:t>
            </w:r>
          </w:p>
        </w:tc>
      </w:tr>
    </w:tbl>
    <w:bookmarkStart w:name="z52"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 (210Х297)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"/>
        <w:gridCol w:w="12166"/>
      </w:tblGrid>
      <w:tr>
        <w:trPr>
          <w:trHeight w:val="30" w:hRule="atLeast"/>
        </w:trPr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(наименование должности, фамилия,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инициалы руководителя организации)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(подпись руководителя организации)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5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видеодокументов постоянного хранения</w:t>
      </w:r>
    </w:p>
    <w:bookmarkEnd w:id="45"/>
    <w:bookmarkStart w:name="z54"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Опись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(название описи с официальным наименованием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______ год (-ы)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710"/>
        <w:gridCol w:w="907"/>
        <w:gridCol w:w="710"/>
        <w:gridCol w:w="710"/>
        <w:gridCol w:w="710"/>
        <w:gridCol w:w="710"/>
        <w:gridCol w:w="908"/>
        <w:gridCol w:w="710"/>
        <w:gridCol w:w="1103"/>
        <w:gridCol w:w="1103"/>
        <w:gridCol w:w="1103"/>
        <w:gridCol w:w="1103"/>
        <w:gridCol w:w="1103"/>
      </w:tblGrid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единицы учета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единицы хранения</w:t>
            </w:r>
          </w:p>
        </w:tc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Индекс, производственный номер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документа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произведения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записи, перезаписи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Хронометраж видеозаписи</w:t>
            </w:r>
          </w:p>
        </w:tc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 формат записи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</w:t>
            </w:r>
          </w:p>
        </w:tc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текстовой сопроводительной документации</w:t>
            </w:r>
          </w:p>
        </w:tc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55"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данный (-е) раздел (-ы)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 описи внесено _______________________ дел с № __ по № __,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раздела)             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литерные номера: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пропущенные номера: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 (-а), составивших (-его)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раздел (-ы) описи)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(дата составления раздела (-ов) описи)</w:t>
      </w:r>
      <w:r>
        <w:br/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 центральной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(экспертной комиссии)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_____ года № 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 экспертно-проверочной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(государственного архива)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_____ года № ___</w:t>
            </w:r>
          </w:p>
        </w:tc>
      </w:tr>
    </w:tbl>
    <w:bookmarkStart w:name="z56"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 (210Х297)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"/>
        <w:gridCol w:w="12166"/>
      </w:tblGrid>
      <w:tr>
        <w:trPr>
          <w:trHeight w:val="30" w:hRule="atLeast"/>
        </w:trPr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(наименование должности, фамилия,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инициалы руководителя организации)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(подпись руководителя организации)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5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кинодокументов постоянного хранения</w:t>
      </w:r>
    </w:p>
    <w:bookmarkEnd w:id="49"/>
    <w:bookmarkStart w:name="z58"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Опись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(название описи с официальным наименованием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______ год (-ы)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906"/>
        <w:gridCol w:w="2835"/>
        <w:gridCol w:w="906"/>
        <w:gridCol w:w="906"/>
        <w:gridCol w:w="1662"/>
        <w:gridCol w:w="4179"/>
      </w:tblGrid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единицы учета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единицы хранения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Индекс, производственный номер (учетный номер в организации)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документа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 съемки, изготовления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 (немой, звуковой, черно-белый, цветной, формат, язык)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59"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915"/>
        <w:gridCol w:w="1420"/>
        <w:gridCol w:w="2100"/>
        <w:gridCol w:w="1420"/>
        <w:gridCol w:w="1420"/>
        <w:gridCol w:w="1424"/>
        <w:gridCol w:w="1421"/>
        <w:gridCol w:w="142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хранения/метраж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текстовой сопроводительной документации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Негатив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Дубль-негатив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Фонограмма (негатив)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Фонограмма магнитная (основная, совмещенная)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Промежуточный позитив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Позитив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Установочные ролики и цветовые паспорта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bookmarkStart w:name="z60"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данный (-е) раздел (-ы)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 описи внесено _______________________ дел с № __ по № __,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раздела)             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литерные номера: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пропущенные номера: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 (-а), составивших (-его)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раздел (-ы) описи)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(дата составления раздела (-ов) описи)</w:t>
      </w:r>
      <w:r>
        <w:br/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 центральной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(экспертной комиссии)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_____ года № 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 экспертно-проверочной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(государственного архива)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_____ года № ___</w:t>
            </w:r>
          </w:p>
        </w:tc>
      </w:tr>
    </w:tbl>
    <w:bookmarkStart w:name="z61"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 (210Х297)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"/>
        <w:gridCol w:w="12166"/>
      </w:tblGrid>
      <w:tr>
        <w:trPr>
          <w:trHeight w:val="30" w:hRule="atLeast"/>
        </w:trPr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(наименование должности, фамилия,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инициалы руководителя организации)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(подпись руководителя организации)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6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фонодокументов магнитной записи постоянного хранения</w:t>
      </w:r>
    </w:p>
    <w:bookmarkEnd w:id="54"/>
    <w:bookmarkStart w:name="z63"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Опись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(название описи с официальным наименованием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______ год (-ы)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7"/>
        <w:gridCol w:w="1437"/>
        <w:gridCol w:w="1837"/>
        <w:gridCol w:w="1437"/>
        <w:gridCol w:w="1438"/>
        <w:gridCol w:w="1438"/>
        <w:gridCol w:w="1438"/>
        <w:gridCol w:w="1838"/>
      </w:tblGrid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единицы учета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единицы хранения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Индекс, производственный номер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документа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произведения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записи, перезаписи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64"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1572"/>
        <w:gridCol w:w="1572"/>
        <w:gridCol w:w="1572"/>
        <w:gridCol w:w="1572"/>
        <w:gridCol w:w="1572"/>
        <w:gridCol w:w="1573"/>
        <w:gridCol w:w="1573"/>
      </w:tblGrid>
      <w:tr>
        <w:trPr>
          <w:trHeight w:val="30" w:hRule="atLeast"/>
        </w:trPr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записи, перезаписи</w:t>
            </w:r>
          </w:p>
        </w:tc>
        <w:tc>
          <w:tcPr>
            <w:tcW w:w="1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записи, перезаписи</w:t>
            </w:r>
          </w:p>
        </w:tc>
        <w:tc>
          <w:tcPr>
            <w:tcW w:w="1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Хронометраж видеозаписи</w:t>
            </w:r>
          </w:p>
        </w:tc>
        <w:tc>
          <w:tcPr>
            <w:tcW w:w="1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 формат записи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текстовой сопроводительной документации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bookmarkStart w:name="z65"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данный (-е) раздел (-ы)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 описи внесено _______________________ дел с № __ по № __,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раздела)             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литерные номера: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пропущенные номера: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 (-а), составивших (-его)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раздел (-ы) описи)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(дата составления раздела (-ов) описи)</w:t>
      </w:r>
      <w:r>
        <w:br/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 центральной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(экспертной комиссии)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_____ года № 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 экспертно-проверочной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(государственного архива)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_____ года № ___</w:t>
            </w:r>
          </w:p>
        </w:tc>
      </w:tr>
    </w:tbl>
    <w:bookmarkStart w:name="z66"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 (210Х297)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"/>
        <w:gridCol w:w="12166"/>
      </w:tblGrid>
      <w:tr>
        <w:trPr>
          <w:trHeight w:val="30" w:hRule="atLeast"/>
        </w:trPr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 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 руководителя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руководителя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фотоальбомов постоянного хранения</w:t>
      </w:r>
    </w:p>
    <w:bookmarkEnd w:id="59"/>
    <w:bookmarkStart w:name="z68"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Опись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(название описи с официальным наименованием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______ год (-ы)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2135"/>
        <w:gridCol w:w="1228"/>
        <w:gridCol w:w="1228"/>
        <w:gridCol w:w="1228"/>
        <w:gridCol w:w="1228"/>
        <w:gridCol w:w="1569"/>
        <w:gridCol w:w="1228"/>
        <w:gridCol w:w="1229"/>
      </w:tblGrid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единицы учета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(название) альбома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съемки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 фотоотпечатков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съемки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фотоотпечатков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текстовой сопроводительной документации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особенности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bookmarkStart w:name="z69"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данный (-е) раздел (-ы)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 описи внесено _______________________ дел с № __ по № __,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раздела)             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литерные номера: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пропущенные номера: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 (-а), составивших (-его)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раздел (-ы) описи)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(дата составления раздела (-ов) описи)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 центральной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(экспертной комиссии)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_____ года № 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 экспертно-проверочной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(государственного архива)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_____ года № ___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"/>
        <w:gridCol w:w="12166"/>
      </w:tblGrid>
      <w:tr>
        <w:trPr>
          <w:trHeight w:val="30" w:hRule="atLeast"/>
        </w:trPr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 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 руководителя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руководителя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7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фотодокументов постоянного хранения</w:t>
      </w:r>
    </w:p>
    <w:bookmarkEnd w:id="62"/>
    <w:bookmarkStart w:name="z72"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Опись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(название описи с официальным наименованием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______ год (-ы)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4"/>
        <w:gridCol w:w="1387"/>
        <w:gridCol w:w="4207"/>
        <w:gridCol w:w="1387"/>
        <w:gridCol w:w="1387"/>
        <w:gridCol w:w="1388"/>
      </w:tblGrid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единицы учета, единицы хранения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номер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(аннотация) документа (название диафильма)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съемки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съемки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съемки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73"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007"/>
        <w:gridCol w:w="1007"/>
        <w:gridCol w:w="1747"/>
        <w:gridCol w:w="1883"/>
        <w:gridCol w:w="1883"/>
        <w:gridCol w:w="1883"/>
        <w:gridCol w:w="18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хранения/метраж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текстовой сопроводительной документации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Негатив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Дубль-негатив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Позитив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Фотоотпечаток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Слайд (диапозитив)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Диафильм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74"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данный (-е) раздел (-ы)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 описи внесено _______________________ дел с № __ по № __,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раздела)             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литерные номера: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пропущенные номера: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 (-а), составивших (-его)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раздел (-ы) описи)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(дата составления раздела (-ов) описи)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 центральной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(экспертной комиссии)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_____ года № 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 экспертно-проверочной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(государственного архива)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_____ года № ___</w:t>
            </w:r>
          </w:p>
        </w:tc>
      </w:tr>
    </w:tbl>
    <w:bookmarkStart w:name="z75"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 (210Х297)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"/>
        <w:gridCol w:w="12166"/>
      </w:tblGrid>
      <w:tr>
        <w:trPr>
          <w:trHeight w:val="30" w:hRule="atLeast"/>
        </w:trPr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 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 руководителя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руководителя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7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электронных документов постоянного хранения</w:t>
      </w:r>
    </w:p>
    <w:bookmarkEnd w:id="67"/>
    <w:bookmarkStart w:name="z77"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Опись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(название описи с официальным наименованием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______ год (-ы)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4"/>
        <w:gridCol w:w="1364"/>
        <w:gridCol w:w="1364"/>
        <w:gridCol w:w="1743"/>
        <w:gridCol w:w="1364"/>
        <w:gridCol w:w="1992"/>
        <w:gridCol w:w="1744"/>
        <w:gridCol w:w="1365"/>
      </w:tblGrid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единицы учета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единицы хранения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 единицы учета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электронных документов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(Мбайт)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текстовой сопроводительной документации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78"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данный (-е) раздел (-ы)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 описи внесено _______________________ дел с № __ по № __,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раздела)             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литерные номера: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пропущенные номера: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 (-а), составивших (-его)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раздел (-ы) описи)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(дата составления раздела (-ов) описи)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 центральной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(экспертной комиссии)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_____ года № 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 экспертно-проверочной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(государственного архива)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_____ года № ___</w:t>
            </w:r>
          </w:p>
        </w:tc>
      </w:tr>
    </w:tbl>
    <w:bookmarkStart w:name="z79"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 (210Х297)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"/>
        <w:gridCol w:w="12166"/>
      </w:tblGrid>
      <w:tr>
        <w:trPr>
          <w:trHeight w:val="30" w:hRule="atLeast"/>
        </w:trPr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 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 руководителя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руководителя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8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дел научно-технической документации постоянного хранения</w:t>
      </w:r>
    </w:p>
    <w:bookmarkEnd w:id="71"/>
    <w:bookmarkStart w:name="z81"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Опись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(название описи с официальным наименованием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______ год (-ы)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5"/>
        <w:gridCol w:w="2537"/>
        <w:gridCol w:w="1105"/>
        <w:gridCol w:w="2023"/>
        <w:gridCol w:w="1106"/>
        <w:gridCol w:w="1106"/>
        <w:gridCol w:w="1106"/>
        <w:gridCol w:w="1106"/>
        <w:gridCol w:w="1106"/>
      </w:tblGrid>
      <w:tr>
        <w:trPr>
          <w:trHeight w:val="30" w:hRule="atLeast"/>
        </w:trPr>
        <w:tc>
          <w:tcPr>
            <w:tcW w:w="1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единицы учета</w:t>
            </w:r>
          </w:p>
        </w:tc>
        <w:tc>
          <w:tcPr>
            <w:tcW w:w="2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объекта (изделия, темы)</w:t>
            </w:r>
          </w:p>
        </w:tc>
        <w:tc>
          <w:tcPr>
            <w:tcW w:w="1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дела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(организация-разработчик)</w:t>
            </w:r>
          </w:p>
        </w:tc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завершения разработки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</w:t>
            </w:r>
          </w:p>
        </w:tc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текстовых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графических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bookmarkStart w:name="z82"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данный (-е) раздел (-ы)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 описи внесено _______________________ дел с № __ по № __,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раздела)             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литерные номера: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пропущенные номера: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 (-а), составивших (-его)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раздел (-ы) описи)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(дата составления раздела (-ов) описи)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 центральной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(экспертной комиссии)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_____ года № 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 экспертно-проверочной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(государственного архива)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_____ года № ___</w:t>
            </w:r>
          </w:p>
        </w:tc>
      </w:tr>
    </w:tbl>
    <w:bookmarkStart w:name="z83"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 (210Х297)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</w:tbl>
    <w:bookmarkStart w:name="z85"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"/>
        <w:gridCol w:w="12166"/>
      </w:tblGrid>
      <w:tr>
        <w:trPr>
          <w:trHeight w:val="30" w:hRule="atLeast"/>
        </w:trPr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 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 руководителя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руководителя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8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дел по личному составу</w:t>
      </w:r>
    </w:p>
    <w:bookmarkEnd w:id="76"/>
    <w:bookmarkStart w:name="z87"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Архивный фонд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Опись № ___ дел по личному составу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(официальное наименование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___________ год (-ы)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178"/>
        <w:gridCol w:w="2703"/>
        <w:gridCol w:w="2703"/>
        <w:gridCol w:w="3359"/>
        <w:gridCol w:w="1179"/>
      </w:tblGrid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№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дела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дела (тома, части)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Даты дела (тома, части)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 деле (томе, части)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раздела "________"</w:t>
            </w:r>
          </w:p>
        </w:tc>
      </w:tr>
    </w:tbl>
    <w:bookmarkStart w:name="z88"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данный (-е) раздел (-ы)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 описи внесено _______________________ дел с № __ по № __,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раздела)             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литерные номера: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пропущенные номера: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 (-а), составивших (-его)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раздел (-ы) описи)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(дата составления раздела (-ов) описи)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 центральной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(экспертной комиссии)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_____ года № 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 экспертно-проверочной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(государственного архива)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_____ года № ___</w:t>
            </w:r>
          </w:p>
        </w:tc>
      </w:tr>
    </w:tbl>
    <w:bookmarkStart w:name="z89"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 (210Х297)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</w:tbl>
    <w:bookmarkStart w:name="z91"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"/>
        <w:gridCol w:w="12166"/>
      </w:tblGrid>
      <w:tr>
        <w:trPr>
          <w:trHeight w:val="30" w:hRule="atLeast"/>
        </w:trPr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 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 руководителя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руководителя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9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дел, документов временного (свыше 10 лет) хранения</w:t>
      </w:r>
    </w:p>
    <w:bookmarkEnd w:id="81"/>
    <w:bookmarkStart w:name="z93"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Архивный фонд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Опись № ___ дел по личному составу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(официальное наименование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___________ год (-ы)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075"/>
        <w:gridCol w:w="2467"/>
        <w:gridCol w:w="2467"/>
        <w:gridCol w:w="1075"/>
        <w:gridCol w:w="3065"/>
        <w:gridCol w:w="1076"/>
      </w:tblGrid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№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дела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дела (тома, части)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Даты дела (тома, части)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 деле (томе, части)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раздела "_________"</w:t>
            </w:r>
          </w:p>
        </w:tc>
      </w:tr>
    </w:tbl>
    <w:bookmarkStart w:name="z94"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данный (-е) раздел (-ы)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 описи внесено _______________________ дел с № __ по № __,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раздела)             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литерные номера: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пропущенные номера: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 (-а), составивших (-его)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раздел (-ы) описи)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(дата составления раздела (-ов) описи)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5"/>
        <w:gridCol w:w="215"/>
      </w:tblGrid>
      <w:tr>
        <w:trPr>
          <w:trHeight w:val="30" w:hRule="atLeast"/>
        </w:trPr>
        <w:tc>
          <w:tcPr>
            <w:tcW w:w="1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 центральной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(экспертной комиссии)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_____ года № ___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5"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 (210Х297)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</w:tbl>
    <w:bookmarkStart w:name="z97"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11868"/>
      </w:tblGrid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1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 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 руководителя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руководителя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9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 выделении к уничтожению документов, не подлежащих хранению</w:t>
      </w:r>
    </w:p>
    <w:bookmarkEnd w:id="86"/>
    <w:bookmarkStart w:name="z99"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Место составления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перечня типовых документов, образующихся в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государственных и негосударственных организациях, с указанием срока хранения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отраслевого (ведомственного) перечня документов, образующихся в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государственных и негосударственных организаций, с указанием сроков хранения)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отобраны к уничтожению как не имеющие научно-исторической ценности и утратившие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практическое значение дела, и документы архивного фонда 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(номер и название архивного фонда)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1312"/>
        <w:gridCol w:w="1313"/>
        <w:gridCol w:w="3036"/>
        <w:gridCol w:w="1642"/>
        <w:gridCol w:w="3565"/>
        <w:gridCol w:w="717"/>
      </w:tblGrid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8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8"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дела или групповой заголовок дел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дела или крайние даты дел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дела (тома, части) по номенклатуре или № дела по описи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 (томов, частей)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хранения дела (тома, части) и номера пунктов (подпунктов) по Перечню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101"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Всего ______________________ дел и документов за __________ год (-ы).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Годовые разделы описи дел, документов постоянного хранения за _________ год (-ы)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утверждены, по личному составу согласованы протоколом экспертно-проверочной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местного исполнительного органа,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 от 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(государственного архива)             (дата и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 (-а), проводивших (-его)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упорядочение дел, документов)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 центральной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(экспертной комиссии)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_____ года № 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 экспертно-проверочной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(государственного архива)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_____ года № ___</w:t>
            </w:r>
          </w:p>
        </w:tc>
      </w:tr>
    </w:tbl>
    <w:bookmarkStart w:name="z102"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 (210Х297)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</w:tbl>
    <w:bookmarkStart w:name="z104"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11868"/>
      </w:tblGrid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1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 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 руководителя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руководителя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проектов изделий промышленного производства и технологических процессов, 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объектов планировки и капитального строительства, научно-техническая документация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 которым подлежит передаче на государственное хранение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научно-технической документации)</w:t>
      </w:r>
    </w:p>
    <w:bookmarkStart w:name="z106"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      за ____________ год (-ы)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порядковый номер _________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1811"/>
        <w:gridCol w:w="1568"/>
        <w:gridCol w:w="960"/>
        <w:gridCol w:w="1326"/>
        <w:gridCol w:w="2057"/>
        <w:gridCol w:w="657"/>
        <w:gridCol w:w="1206"/>
        <w:gridCol w:w="2058"/>
      </w:tblGrid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№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(индекс) документации (разработки)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научно-технической документации (разработки)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(стадия)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окончания документации (разработки)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принимавшие участие в создании документации (разработки)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учетных единиц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отбора документов на государственное хранение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(срок передачи на хранение в государственный архив)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7"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Всего в данный перечень включено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документаций (разработок) с №________ по № 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руководителя ведомственного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(частного) архива)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 центральной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(экспертной комиссии)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_____ года № 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 экспертно-проверочной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(государственного архива)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_____ года № ___</w:t>
            </w:r>
          </w:p>
        </w:tc>
      </w:tr>
    </w:tbl>
    <w:bookmarkStart w:name="z108"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 (210Х297)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</w:tbl>
    <w:bookmarkStart w:name="z110"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 титульного листа</w:t>
      </w:r>
    </w:p>
    <w:bookmarkEnd w:id="96"/>
    <w:bookmarkStart w:name="z111"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(название государственного архива)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(название архивного фонда)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(место нахождения)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Архивный фонд №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Опись №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(название описи)</w:t>
      </w:r>
      <w:r>
        <w:br/>
      </w:r>
      <w:r>
        <w:br/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Крайние даты дел,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документов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Заполняется в государственном архиве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</w:tbl>
    <w:bookmarkStart w:name="z113"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98"/>
    <w:bookmarkStart w:name="z11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Лицевая сторона карточки постеллажного топографического указателя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142"/>
        <w:gridCol w:w="1142"/>
        <w:gridCol w:w="1777"/>
        <w:gridCol w:w="2787"/>
        <w:gridCol w:w="3058"/>
        <w:gridCol w:w="12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№ _____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Архивохранилище № _____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№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№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Архивный фонд №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Опись дел, документов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с № __ по № ___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5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Оборотная сторона карточки постеллажного топографического указателя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6"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Формат А6 (148Х105)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</w:tbl>
    <w:bookmarkStart w:name="z118"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2"/>
    <w:bookmarkStart w:name="z119"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ведомственного (частного)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архива организации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8"/>
        <w:gridCol w:w="8362"/>
      </w:tblGrid>
      <w:tr>
        <w:trPr>
          <w:trHeight w:val="30" w:hRule="atLeast"/>
        </w:trPr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 на выдачу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читальный зал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 № 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 составления)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Разрешаю выдачу дел в читальный зал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работникам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 фамилия, 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руководителя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120"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(фамилия, инициалы физического лица, работника структурного подразделения)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(цель использования, в том числе с указанием темы исследования, изучения)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2495"/>
        <w:gridCol w:w="1604"/>
        <w:gridCol w:w="1604"/>
        <w:gridCol w:w="2050"/>
        <w:gridCol w:w="2943"/>
      </w:tblGrid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Архивный фонд №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Опись дел, документов 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 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единицы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пользователя в получении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работника читального зала в приеме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1"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Формат А5 (148х215)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</w:tbl>
    <w:bookmarkStart w:name="z123"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6"/>
    <w:bookmarkStart w:name="z124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Герб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или эмблема (товарный знак) организации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5"/>
        <w:gridCol w:w="4295"/>
      </w:tblGrid>
      <w:tr>
        <w:trPr>
          <w:trHeight w:val="30" w:hRule="atLeast"/>
        </w:trPr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 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государственном языке)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 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русском или ином языке)</w:t>
            </w:r>
          </w:p>
        </w:tc>
      </w:tr>
      <w:tr>
        <w:trPr>
          <w:trHeight w:val="30" w:hRule="atLeast"/>
        </w:trPr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____________</w:t>
            </w:r>
          </w:p>
        </w:tc>
      </w:tr>
      <w:tr>
        <w:trPr>
          <w:trHeight w:val="30" w:hRule="atLeast"/>
        </w:trPr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издания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государственном языке)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издания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русском или ином языке)</w:t>
            </w:r>
          </w:p>
        </w:tc>
      </w:tr>
    </w:tbl>
    <w:bookmarkStart w:name="z125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 выдаче дел, документов во временное пользование</w:t>
      </w:r>
    </w:p>
    <w:bookmarkEnd w:id="108"/>
    <w:bookmarkStart w:name="z126"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____________________________________________________________ выдаются следующие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единицы хранения из архивного фонда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(номер, название архивного фонда)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(цель выдачи)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7"/>
        <w:gridCol w:w="2533"/>
        <w:gridCol w:w="1628"/>
        <w:gridCol w:w="1628"/>
        <w:gridCol w:w="1628"/>
        <w:gridCol w:w="1628"/>
        <w:gridCol w:w="1628"/>
      </w:tblGrid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Опись дел, документов №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единицы хранения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единицы хранения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7"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Всего выдается ____________________ единиц хранения, срок возвращения дел,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документов ____________________________.</w:t>
      </w:r>
    </w:p>
    <w:bookmarkEnd w:id="110"/>
    <w:bookmarkStart w:name="z128"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временного пользования лицом, получающим дела, документы во временное пользование:</w:t>
      </w:r>
    </w:p>
    <w:bookmarkEnd w:id="111"/>
    <w:bookmarkStart w:name="z129"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дела, документы, полученные во временное пользование должны быть в упорядоченном состоянии, подшитыми, в обложках, с пронумерованными листами и заверительными надписями;</w:t>
      </w:r>
    </w:p>
    <w:bookmarkEnd w:id="112"/>
    <w:bookmarkStart w:name="z130"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дела, документы, полученные во временное пользование, не предоставляются для использования посторонним лицам, не выдаются по ним копии, выписки и справки, не публикуются документы без разрешения организации, выдавшей дела;</w:t>
      </w:r>
    </w:p>
    <w:bookmarkEnd w:id="113"/>
    <w:bookmarkStart w:name="z131"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дела, документы, полученные во временное пользование, возвращаются в ведомственный (частный) архив организации в срок, указанный в акте.</w:t>
      </w:r>
    </w:p>
    <w:bookmarkEnd w:id="114"/>
    <w:bookmarkStart w:name="z132"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Лицо, получающее дела, документы предупрежден об ответственности в случае уничтожения документов Национального архивного фонда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 от 5 июля 2014 года.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руководителя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выдающего дела, документы)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руководителя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получающего дела, документы)</w:t>
            </w:r>
          </w:p>
        </w:tc>
      </w:tr>
    </w:tbl>
    <w:bookmarkStart w:name="z133"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должности, фамилия, инициалы, подпись лица, выдавшего дела, документы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во временное пользование)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(дата выдачи дел, документов)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должности, фамилия, инициалы, подпись лица, получившего дела, документы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во временное пользование)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(дата выдачи дел, документов)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Дела, документы возвращены в полном объеме, в упорядоченном состоянии, подшитые и в обложках.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лица, сдавшего дела, документы)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(дата выдачи дел, документов)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лица, принявшего дела, документы)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(дата выдачи дел, документов)</w:t>
      </w:r>
    </w:p>
    <w:bookmarkEnd w:id="116"/>
    <w:bookmarkStart w:name="z134"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 (210Х297)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</w:tbl>
    <w:bookmarkStart w:name="z136"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8"/>
    <w:bookmarkStart w:name="z137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выдачи документов 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107"/>
        <w:gridCol w:w="1107"/>
        <w:gridCol w:w="1723"/>
        <w:gridCol w:w="1107"/>
        <w:gridCol w:w="1107"/>
        <w:gridCol w:w="1107"/>
        <w:gridCol w:w="1107"/>
        <w:gridCol w:w="1108"/>
        <w:gridCol w:w="1720"/>
      </w:tblGrid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№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Архивный фонд №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Опись дел, документов №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хранения №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выдано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в получении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возврата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в возврате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8"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Итого в _____ году выдано из архивохранилища №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единиц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лица, составившего итоговую запись)</w:t>
      </w:r>
    </w:p>
    <w:bookmarkEnd w:id="120"/>
    <w:bookmarkStart w:name="z139"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 (210Х297)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</w:tbl>
    <w:bookmarkStart w:name="z141"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2"/>
    <w:bookmarkStart w:name="z142"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</w:t>
      </w:r>
    </w:p>
    <w:bookmarkEnd w:id="123"/>
    <w:bookmarkStart w:name="z143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использования</w:t>
      </w:r>
    </w:p>
    <w:bookmarkEnd w:id="124"/>
    <w:bookmarkStart w:name="z144"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Архивный фонд № _____             Опись дел, документов № _______             Дело №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Название архивного фонда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Заголовок дела _____________________________________________________________________________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8"/>
        <w:gridCol w:w="3049"/>
        <w:gridCol w:w="4526"/>
        <w:gridCol w:w="1329"/>
        <w:gridCol w:w="2068"/>
      </w:tblGrid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использования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выдано (фамилия, инициалы)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использования (копирование, выписка, просмотр и другое)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использованных листов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использовавшего документ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5"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 (210Х297)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</w:tbl>
    <w:bookmarkStart w:name="z147"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2"/>
        <w:gridCol w:w="3022"/>
        <w:gridCol w:w="1942"/>
        <w:gridCol w:w="862"/>
        <w:gridCol w:w="1403"/>
        <w:gridCol w:w="862"/>
        <w:gridCol w:w="1403"/>
        <w:gridCol w:w="86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Карта-заместитель единицы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архивного фонда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описи дел, документов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единицы хранения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возврата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8"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 (210Х297)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1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проверки наличия и состояния дел, документов в архивном фонде</w:t>
      </w:r>
    </w:p>
    <w:bookmarkEnd w:id="129"/>
    <w:bookmarkStart w:name="z152"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,</w:t>
      </w:r>
    </w:p>
    <w:bookmarkEnd w:id="130"/>
    <w:bookmarkStart w:name="z153"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Наличия и состояния дел, документов архивного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(номер, название архивного фонда)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Проверку проводили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должности, фамилия, инициалы лица (лиц), проводившего (-ших) проверку дел, документов)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1319"/>
        <w:gridCol w:w="624"/>
        <w:gridCol w:w="1320"/>
        <w:gridCol w:w="625"/>
        <w:gridCol w:w="1320"/>
        <w:gridCol w:w="625"/>
        <w:gridCol w:w="625"/>
        <w:gridCol w:w="1493"/>
        <w:gridCol w:w="1494"/>
        <w:gridCol w:w="970"/>
        <w:gridCol w:w="1261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</w:t>
            </w:r>
          </w:p>
        </w:tc>
      </w:tr>
      <w:tr>
        <w:trPr>
          <w:trHeight w:val="30" w:hRule="atLeast"/>
        </w:trPr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описей</w:t>
            </w:r>
          </w:p>
        </w:tc>
        <w:tc>
          <w:tcPr>
            <w:tcW w:w="1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хранения, числящихся по описи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Выявлены технические ошибки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по описи в результате устранения технических ошибок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единиц хранения, выданных во временное пользование</w:t>
            </w:r>
          </w:p>
        </w:tc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оказалось в наличии</w:t>
            </w:r>
          </w:p>
        </w:tc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в наличии (описанных)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Литерные номера, не отраженные в итоговой записи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Пропущенные номера, не отраженные в итоговой записи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Другие, в результате чего объем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учтенные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перечислены, но учтены в объеме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учтенные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перечислены, но учтены в объеме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увеличился 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уменьшился 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4"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4"/>
        <w:gridCol w:w="907"/>
        <w:gridCol w:w="907"/>
        <w:gridCol w:w="907"/>
        <w:gridCol w:w="907"/>
        <w:gridCol w:w="907"/>
        <w:gridCol w:w="907"/>
        <w:gridCol w:w="907"/>
        <w:gridCol w:w="1073"/>
        <w:gridCol w:w="908"/>
        <w:gridCol w:w="908"/>
        <w:gridCol w:w="90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документов</w:t>
            </w:r>
          </w:p>
        </w:tc>
      </w:tr>
      <w:tr>
        <w:trPr>
          <w:trHeight w:val="30" w:hRule="atLeast"/>
        </w:trPr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не включенные в описи (временные шифры неупорядоченных единицы хранения)</w:t>
            </w:r>
          </w:p>
        </w:tc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единиц хранения, требующих: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единиц хранения, неисправимо поврежденных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дезинфекции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дезинсекции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реставрации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переплета или подшивки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восстановления затухающих текстов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5"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Итого имеется в наличии включенных и не включенных в опись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 единиц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лица (лиц),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проводившего (-ших) проверку дел, документов)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(дата проведения проверки дел, документов)</w:t>
      </w:r>
    </w:p>
    <w:bookmarkEnd w:id="133"/>
    <w:bookmarkStart w:name="z156"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проверке наличия и состояния аудиовизуальных и машиночитаемых (электронных) документов вносятся соответствующие уточнения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</w:tbl>
    <w:bookmarkStart w:name="z158"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11891"/>
      </w:tblGrid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1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должности, 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 руководителя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руководителя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159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проверки наличия и состояния архивных документов</w:t>
      </w:r>
    </w:p>
    <w:bookmarkEnd w:id="136"/>
    <w:bookmarkStart w:name="z160"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Место составления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Архивный фонд №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Название архивного фонда 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Номера описей 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Проверка проводилась с ___________________ по 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Проверкой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Всего числится по описям дел, документов ___________________________ дел,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том числе, по описям дел, документов утвержденным (согласованным)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 (наименование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исполнительного органа (государственного архива)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 дел,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Всего не оказалось в наличии ____________________________ дел, документов, в том числе,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описям дел, документов утвержденным (согласованным)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(наименование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исполнительного органа (государственного архива)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дел,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Имеют литерные номера: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не учтены в итоговых записях описей _______________________________ дел,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не перечисленных, но учтенных в итоговых записях описей _______________________ дел,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Пропущено номеров: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не учтены в итоговых записях описей _______________________________ дел,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не перечисленных, но учтенных в итоговых записях описей _______________________ дел,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Неправильно размещенных дел, относящихся к другим архивным фондам,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 дел,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Оказалось в наличии по данному архивному фонду (включенных в описи)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 дел,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Имеется не включенных в описи дел ________________________________ дел,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Всего по данному архивному фонду (включенных и не включенных в описи дел)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имеется в наличии __________________________________________дел, документов,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требующих дезинфекции _____________________________ дел,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требующих дезинсекции _____________________________ дел,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требующих реставрации _____________________________ дел,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требующих переплета и подшивки ____________________________ дел,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требующих восстановления затухающих текстов _____________________ дел,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6) неисправимо поврежденных _________________________________ дел,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7) требующих техническое упорядочение __________________________ дел,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8) выдано во временное пользование _________________________________ дел,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Общая характеристика состояния и условий хранения дел, документов, основные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отрицательные явления в состоянии и условиях хранения дел,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работника (-ов) ведомственного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Приложение: листы проверки наличия и состояния дел на ____ листах, в ____ экземпляре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(дата составления акта)</w:t>
      </w:r>
    </w:p>
    <w:bookmarkEnd w:id="137"/>
    <w:bookmarkStart w:name="z161"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 (210Х297)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</w:tbl>
    <w:bookmarkStart w:name="z163"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9"/>
    <w:bookmarkStart w:name="z164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Лицевая сторона карточки учета необнаруженных архивных документов</w:t>
      </w:r>
    </w:p>
    <w:bookmarkEnd w:id="140"/>
    <w:bookmarkStart w:name="z165"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Архивный фонд №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(название архивохранилища)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(название архивного фонда)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(дата необнаружения документа)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3"/>
        <w:gridCol w:w="1795"/>
        <w:gridCol w:w="1795"/>
        <w:gridCol w:w="1296"/>
        <w:gridCol w:w="4621"/>
      </w:tblGrid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описи дел, документов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единицы хранения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единицы хранения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(время звучания, метраж)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6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Оборотная сторона карточки учета необнаруженных архивных документов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9"/>
        <w:gridCol w:w="4441"/>
      </w:tblGrid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ходе розыска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розыска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7"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Формат А6 (148 х 105)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</w:tbl>
    <w:bookmarkStart w:name="z169"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4"/>
    <w:bookmarkStart w:name="z170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учета поступления и выбытия документов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1142"/>
        <w:gridCol w:w="3931"/>
        <w:gridCol w:w="2777"/>
        <w:gridCol w:w="2368"/>
        <w:gridCol w:w="1348"/>
      </w:tblGrid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или выбытия документа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(структурного подразделения, должностного лица, архива), от которой поступили или выбыли документы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номер и дата документа, по которому поступили или выбыли документы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и номер архивного фонда, описи поступивших или выбывших документов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 поступивших или выбывших документов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171"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2400"/>
        <w:gridCol w:w="768"/>
        <w:gridCol w:w="1192"/>
        <w:gridCol w:w="2401"/>
        <w:gridCol w:w="1192"/>
        <w:gridCol w:w="1193"/>
        <w:gridCol w:w="1193"/>
        <w:gridCol w:w="11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описанных документов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 описанных документов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Неописанных дел, документов, листов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постоянного хранения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(свыше 10 лет)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личному составу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постоянного хранения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(свыше 10 лет)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личному составу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bookmarkStart w:name="z172"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Итого в ________ году поступило _______________________ единиц хранения,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(показываются раздельно итоговые данные по графам 7, 8, 9, 13 настоящей книги);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выбыло ___________________________ единиц учета (документов, листов),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(показываются раздельно итоговые данные по графам 10, 11, 12, 14 настоящей книги).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лица, составившего итоговую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годовую запись)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руководителя ведомственного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(частного) архива)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(дата заполнения)</w:t>
      </w:r>
    </w:p>
    <w:bookmarkEnd w:id="147"/>
    <w:bookmarkStart w:name="z173" w:id="1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Формат А3 (297 х 420)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</w:tbl>
    <w:bookmarkStart w:name="z175"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9"/>
    <w:bookmarkStart w:name="z176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Лист-заверитель дела</w:t>
      </w:r>
    </w:p>
    <w:bookmarkEnd w:id="150"/>
    <w:bookmarkStart w:name="z177"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Архивный фонд № _____             Опись дел, документов № ________             Дело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дело подшито и пронумеровано ___________________ лист (-ов),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литерные номера лист (-ов) 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пропущенные номера лист (-ов) 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пронумерованные чистые лист (-ов) 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лист (-ов) внутренней описи 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Учтено документов в виде вложений и приложений, не подлежащих нумерации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(разновидности документов и их количество)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42"/>
        <w:gridCol w:w="2158"/>
      </w:tblGrid>
      <w:tr>
        <w:trPr>
          <w:trHeight w:val="30" w:hRule="atLeast"/>
        </w:trPr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формирования, оформления, физического состояния и учета документов дела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листов</w:t>
            </w:r>
          </w:p>
        </w:tc>
      </w:tr>
      <w:tr>
        <w:trPr>
          <w:trHeight w:val="30" w:hRule="atLeast"/>
        </w:trPr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2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Брошюры и другие печатные издания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Листовки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Вырезки из газет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Открытки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Конверты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Марки почтовые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Марки гербовые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Штемпели почтовые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Специальные почтовые отметки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Сургучные, мастичные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Фотодокументы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Карты, планы, чертежи и другая научно-техническая документация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Рисунки, гравюры, акварели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Автографы видных деятелей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Склеенные листы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Утрата части 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Угасающий текст</w:t>
            </w:r>
          </w:p>
          <w:bookmarkEnd w:id="152"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4"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лица, заполнившего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лист-заверитель дела)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(дата заполнения)</w:t>
      </w:r>
    </w:p>
    <w:bookmarkEnd w:id="153"/>
    <w:bookmarkStart w:name="z195"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 (210 х 297)</w:t>
      </w:r>
    </w:p>
    <w:bookmarkEnd w:id="154"/>
    <w:bookmarkStart w:name="z196"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5"/>
    <w:bookmarkStart w:name="z197" w:id="1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Лист-заверитель составляется для учета количества листов в деле и фиксации особенностей их нумерации.</w:t>
      </w:r>
    </w:p>
    <w:bookmarkEnd w:id="156"/>
    <w:bookmarkStart w:name="z198"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Лист-заверитель составляется на отдельном листе (листах) и подшивается в конце дела.</w:t>
      </w:r>
    </w:p>
    <w:bookmarkEnd w:id="157"/>
    <w:bookmarkStart w:name="z199" w:id="1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В листе-заверителе указывается цифрами и прописью количество пронумерованных листов дела и отдельно, через знак "+" (плюс), количество листов внутренней описи документов дела.</w:t>
      </w:r>
    </w:p>
    <w:bookmarkEnd w:id="158"/>
    <w:bookmarkStart w:name="z200" w:id="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В листе-заверителе отмечают следующие особенности нумерации, оформления и физического состояния документов дела:</w:t>
      </w:r>
    </w:p>
    <w:bookmarkEnd w:id="159"/>
    <w:bookmarkStart w:name="z201" w:id="1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средства почтового обращения (марки всех видов, конверты, открытки, бланки, штемпели, штампы, пломбы);</w:t>
      </w:r>
    </w:p>
    <w:bookmarkEnd w:id="160"/>
    <w:bookmarkStart w:name="z202"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печати и их оттиски;</w:t>
      </w:r>
    </w:p>
    <w:bookmarkEnd w:id="161"/>
    <w:bookmarkStart w:name="z203"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автографы видных государственных и общественных деятелей, деятелей науки, техники и культуры;</w:t>
      </w:r>
    </w:p>
    <w:bookmarkEnd w:id="162"/>
    <w:bookmarkStart w:name="z204"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фотодокументы;</w:t>
      </w:r>
    </w:p>
    <w:bookmarkEnd w:id="163"/>
    <w:bookmarkStart w:name="z205"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рисунки, гравюры и акварели;</w:t>
      </w:r>
    </w:p>
    <w:bookmarkEnd w:id="164"/>
    <w:bookmarkStart w:name="z206"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крупноформатные документы;</w:t>
      </w:r>
    </w:p>
    <w:bookmarkEnd w:id="165"/>
    <w:bookmarkStart w:name="z207" w:id="1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склеенные листы, повреждения документов;</w:t>
      </w:r>
    </w:p>
    <w:bookmarkEnd w:id="166"/>
    <w:bookmarkStart w:name="z208" w:id="1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листы с наклеенными фотографиями, документами;</w:t>
      </w:r>
    </w:p>
    <w:bookmarkEnd w:id="167"/>
    <w:bookmarkStart w:name="z209" w:id="1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9) конверты с вложениями и количество вложенных в них листов (предметов);</w:t>
      </w:r>
    </w:p>
    <w:bookmarkEnd w:id="168"/>
    <w:bookmarkStart w:name="z210" w:id="1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10) документы, имеющие самостоятельную нумерацию (в том числе и типографские материалы), и количество их листов (страниц).</w:t>
      </w:r>
    </w:p>
    <w:bookmarkEnd w:id="169"/>
    <w:bookmarkStart w:name="z211" w:id="1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Если на одном листе дела имеется несколько особенностей оформления документа, то в графе 2 листа-заверителя проставляется номер этого листа против каждой позиции графы 1.</w:t>
      </w:r>
    </w:p>
    <w:bookmarkEnd w:id="170"/>
    <w:bookmarkStart w:name="z212" w:id="1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 Если в документе на одном листе имеется несколько марок и иных материалов, то в графе 2 в скобках после номера листа дела указывается их количество.</w:t>
      </w:r>
    </w:p>
    <w:bookmarkEnd w:id="171"/>
    <w:bookmarkStart w:name="z213"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Если в деле имеются предметы, нумерация которых невозможна из-за особенностей материала, из которого они исполнены (стекло, металл, ткань и другие), то в графе 2 указываются номера листов, между которыми находится данный предмет.</w:t>
      </w:r>
    </w:p>
    <w:bookmarkEnd w:id="172"/>
    <w:bookmarkStart w:name="z214" w:id="1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Все последующие изменения в составе и состоянии дела (повреждение, замена подлинных документов копиями, присоединение новых документов) отмечаются в листе-заверителе со ссылкой на соответствующий акт.</w:t>
      </w:r>
    </w:p>
    <w:bookmarkEnd w:id="173"/>
    <w:bookmarkStart w:name="z215" w:id="1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Лист-заверитель не нумеруется.</w:t>
      </w:r>
    </w:p>
    <w:bookmarkEnd w:id="174"/>
    <w:bookmarkStart w:name="z216" w:id="1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 (210Х297)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</w:tbl>
    <w:bookmarkStart w:name="z219" w:id="1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76"/>
    <w:bookmarkStart w:name="z220" w:id="1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Кому представляется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(официальное наименование и юридический адрес государственного архива)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Кем представляется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(официальное наименование и юридический адрес организации, составляющей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паспорт архива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(форма собственности организации, составляющей паспорт архива организации)</w:t>
      </w:r>
    </w:p>
    <w:bookmarkEnd w:id="177"/>
    <w:bookmarkStart w:name="z221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архива организации</w:t>
      </w:r>
      <w:r>
        <w:br/>
      </w:r>
      <w:r>
        <w:rPr>
          <w:rFonts w:ascii="Times New Roman"/>
          <w:b/>
          <w:i w:val="false"/>
          <w:color w:val="000000"/>
        </w:rPr>
        <w:t>на 1 декабря ________ года</w:t>
      </w:r>
    </w:p>
    <w:bookmarkEnd w:id="178"/>
    <w:bookmarkStart w:name="z222" w:id="1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организации хранящей научно-техническую документацию заполняются следующие четыре разделы:</w:t>
      </w:r>
    </w:p>
    <w:bookmarkEnd w:id="179"/>
    <w:bookmarkStart w:name="z223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сведения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6"/>
        <w:gridCol w:w="1686"/>
        <w:gridCol w:w="1686"/>
        <w:gridCol w:w="1686"/>
        <w:gridCol w:w="1686"/>
        <w:gridCol w:w="3870"/>
      </w:tblGrid>
      <w:tr>
        <w:trPr>
          <w:trHeight w:val="30" w:hRule="atLeast"/>
        </w:trPr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</w:t>
            </w:r>
          </w:p>
        </w:tc>
        <w:tc>
          <w:tcPr>
            <w:tcW w:w="3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хранится сверх установленного (договорного) срока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Конструкторская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Технологическая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4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Научно-техническая документация, отнесенная к составу Национального архивного фонда Республики Казахстан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829"/>
        <w:gridCol w:w="3901"/>
        <w:gridCol w:w="829"/>
        <w:gridCol w:w="829"/>
        <w:gridCol w:w="1521"/>
        <w:gridCol w:w="829"/>
        <w:gridCol w:w="829"/>
        <w:gridCol w:w="1904"/>
      </w:tblGrid>
      <w:tr>
        <w:trPr>
          <w:trHeight w:val="30" w:hRule="atLeast"/>
        </w:trPr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3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перечней проектов, проблем, научно-техническая документация по которым подлежит передаче на государственное хранение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внесенных  в описи дел, документов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хранится сверх установленного (договорного) срока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Конструкторская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Технологическая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5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Управленческая документация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859"/>
        <w:gridCol w:w="859"/>
        <w:gridCol w:w="859"/>
        <w:gridCol w:w="859"/>
        <w:gridCol w:w="2008"/>
        <w:gridCol w:w="2012"/>
        <w:gridCol w:w="2012"/>
        <w:gridCol w:w="1973"/>
      </w:tblGrid>
      <w:tr>
        <w:trPr>
          <w:trHeight w:val="3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внесено в описи дел, документов, утвержденных (согласованных) экспертно-проверочной комиссией местного исполнительного органа (государственного архива)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хранится сверх установленного (договорного) срока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</w:t>
            </w:r>
          </w:p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Постоянного хранения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личному составу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6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Кадры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8"/>
        <w:gridCol w:w="4342"/>
        <w:gridCol w:w="3980"/>
      </w:tblGrid>
      <w:tr>
        <w:trPr>
          <w:trHeight w:val="30" w:hRule="atLeast"/>
        </w:trPr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архивов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штатных работников</w:t>
            </w:r>
          </w:p>
        </w:tc>
      </w:tr>
      <w:tr>
        <w:trPr>
          <w:trHeight w:val="30" w:hRule="atLeast"/>
        </w:trPr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Научно-технической документации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Управленческой документации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7" w:id="1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хранения документов: </w:t>
      </w:r>
    </w:p>
    <w:bookmarkEnd w:id="184"/>
    <w:bookmarkStart w:name="z228" w:id="1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архивохранилища: есть, нет; сухое, сырое; светлое, темное (нужное подчеркнуть);</w:t>
      </w:r>
    </w:p>
    <w:bookmarkEnd w:id="185"/>
    <w:bookmarkStart w:name="z229" w:id="1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отопление: центральное, печное, отсутствует (нужное подчеркнуть);</w:t>
      </w:r>
    </w:p>
    <w:bookmarkEnd w:id="186"/>
    <w:bookmarkStart w:name="z230" w:id="1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стеллажи: металлические, деревянные, комбинированные, нет (нужное подчеркнуть);</w:t>
      </w:r>
    </w:p>
    <w:bookmarkEnd w:id="187"/>
    <w:bookmarkStart w:name="z231" w:id="1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шкафы: деревянные, металлические; нет (нужное подчеркнуть);</w:t>
      </w:r>
    </w:p>
    <w:bookmarkEnd w:id="188"/>
    <w:bookmarkStart w:name="z232" w:id="1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сигнализация: пожарная: есть, нет (нужное подчеркнуть);</w:t>
      </w:r>
    </w:p>
    <w:bookmarkEnd w:id="189"/>
    <w:bookmarkStart w:name="z233" w:id="1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охранная: есть, нет (нужное подчеркнуть);</w:t>
      </w:r>
    </w:p>
    <w:bookmarkEnd w:id="190"/>
    <w:bookmarkStart w:name="z234" w:id="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читальный зал: есть, нет (нужное подчеркнуть);</w:t>
      </w:r>
    </w:p>
    <w:bookmarkEnd w:id="191"/>
    <w:bookmarkStart w:name="z235" w:id="1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Температурно-влажностный режим: соблюдается, не соблюдается (нужное подчеркнуть).</w:t>
      </w:r>
    </w:p>
    <w:bookmarkEnd w:id="192"/>
    <w:bookmarkStart w:name="z236" w:id="1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организации хранящей электронные документы заполняются следующие два раздела:</w:t>
      </w:r>
    </w:p>
    <w:bookmarkEnd w:id="193"/>
    <w:bookmarkStart w:name="z237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Сведения об электронных документах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1248"/>
        <w:gridCol w:w="1596"/>
        <w:gridCol w:w="1248"/>
        <w:gridCol w:w="1943"/>
        <w:gridCol w:w="2518"/>
        <w:gridCol w:w="1249"/>
        <w:gridCol w:w="1250"/>
      </w:tblGrid>
      <w:tr>
        <w:trPr>
          <w:trHeight w:val="30" w:hRule="atLeast"/>
        </w:trPr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специфических информационных ресурсов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записанной информации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электронных документах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 электронных документов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записанной информации (Мбт)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8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Кадры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архивов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штатных работников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9" w:id="1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хранения документов: </w:t>
      </w:r>
    </w:p>
    <w:bookmarkEnd w:id="196"/>
    <w:bookmarkStart w:name="z240" w:id="1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архивохранилища: есть, нет; сухое, сырое; светлое, темное (нужное подчеркнуть);</w:t>
      </w:r>
    </w:p>
    <w:bookmarkEnd w:id="197"/>
    <w:bookmarkStart w:name="z241" w:id="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отопление: центральное, печное, отсутствует (нужное подчеркнуть);</w:t>
      </w:r>
    </w:p>
    <w:bookmarkEnd w:id="198"/>
    <w:bookmarkStart w:name="z242"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стеллажи: металлические, деревянные, комбинированные, нет (нужное подчеркнуть);</w:t>
      </w:r>
    </w:p>
    <w:bookmarkEnd w:id="199"/>
    <w:bookmarkStart w:name="z243" w:id="2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шкафы: деревянные, металлические; нет (нужное подчеркнуть);</w:t>
      </w:r>
    </w:p>
    <w:bookmarkEnd w:id="200"/>
    <w:bookmarkStart w:name="z244" w:id="2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сигнализация: пожарная: есть, нет (нужное подчеркнуть);</w:t>
      </w:r>
    </w:p>
    <w:bookmarkEnd w:id="201"/>
    <w:bookmarkStart w:name="z245" w:id="2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охранная: есть, нет (нужное подчеркнуть);</w:t>
      </w:r>
    </w:p>
    <w:bookmarkEnd w:id="202"/>
    <w:bookmarkStart w:name="z246" w:id="2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читальный зал: есть, нет (нужное подчеркнуть);</w:t>
      </w:r>
    </w:p>
    <w:bookmarkEnd w:id="203"/>
    <w:bookmarkStart w:name="z247" w:id="2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Температурно-влажностный режим: соблюдается, не соблюдается (нужное подчеркнуть).</w:t>
      </w:r>
    </w:p>
    <w:bookmarkEnd w:id="204"/>
    <w:bookmarkStart w:name="z248" w:id="2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организации хранящей аудиовизуальную документацию заполняются следующие пять разделов:</w:t>
      </w:r>
    </w:p>
    <w:bookmarkEnd w:id="205"/>
    <w:bookmarkStart w:name="z249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Кинодокументы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2109"/>
        <w:gridCol w:w="765"/>
        <w:gridCol w:w="765"/>
        <w:gridCol w:w="765"/>
        <w:gridCol w:w="1789"/>
        <w:gridCol w:w="1792"/>
        <w:gridCol w:w="1792"/>
        <w:gridCol w:w="1758"/>
      </w:tblGrid>
      <w:tr>
        <w:trPr>
          <w:trHeight w:val="3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внесено в описи дел, документов, утвержденной (согласованной) экспертно-проверочной комиссией местного исполнительного органа (государственного архива)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хранится сверх установленного (договорного) срока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35-ти миллиметровой пленке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16-ти миллиметровой пленке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0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Фотодокументы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1895"/>
        <w:gridCol w:w="599"/>
        <w:gridCol w:w="736"/>
        <w:gridCol w:w="736"/>
        <w:gridCol w:w="736"/>
        <w:gridCol w:w="1721"/>
        <w:gridCol w:w="1724"/>
        <w:gridCol w:w="1725"/>
        <w:gridCol w:w="1692"/>
      </w:tblGrid>
      <w:tr>
        <w:trPr>
          <w:trHeight w:val="30" w:hRule="atLeast"/>
        </w:trPr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внесено в описи дел, документов, утвержденной (согласованной) экспертно-проверочной комиссией местного исполнительного органа (государственного архива)</w:t>
            </w:r>
          </w:p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хранится сверх установленного (договорного) срока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</w:t>
            </w:r>
          </w:p>
        </w:tc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Негативы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черно-белые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цветные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Позитивы на пленке, диапозитивы (слайды)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черно-белые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цветные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Фотоотпечатки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Фотоальбомы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альбомов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снимков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1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Фонодокументы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1077"/>
        <w:gridCol w:w="843"/>
        <w:gridCol w:w="843"/>
        <w:gridCol w:w="843"/>
        <w:gridCol w:w="1969"/>
        <w:gridCol w:w="1973"/>
        <w:gridCol w:w="1973"/>
        <w:gridCol w:w="1936"/>
      </w:tblGrid>
      <w:tr>
        <w:trPr>
          <w:trHeight w:val="30" w:hRule="atLeast"/>
        </w:trPr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внесено в описи дел, документов, утвержденной (согласованной) экспертно-проверочной комиссией местного исполнительного органа (государственного архива)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хранится сверх установленного (договорного) срока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</w:t>
            </w:r>
          </w:p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Магнитные записи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Граммофонные записи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Записи на других носителях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2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Видеодокументы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859"/>
        <w:gridCol w:w="859"/>
        <w:gridCol w:w="859"/>
        <w:gridCol w:w="859"/>
        <w:gridCol w:w="2008"/>
        <w:gridCol w:w="2012"/>
        <w:gridCol w:w="2012"/>
        <w:gridCol w:w="1973"/>
      </w:tblGrid>
      <w:tr>
        <w:trPr>
          <w:trHeight w:val="3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внесено в описи дел, документов, утвержденной (согласованной) экспертно-проверочной комиссией местного исполнительного органа (государственного архива)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хранится сверх установленного (договорного) срока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</w:t>
            </w:r>
          </w:p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bookmarkStart w:name="z253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Кадры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архивов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штатных работников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Фильмотеки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Фототеки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Фонотеки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Видеотеки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4" w:id="2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хранения документов: </w:t>
      </w:r>
    </w:p>
    <w:bookmarkEnd w:id="211"/>
    <w:bookmarkStart w:name="z255" w:id="2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архивохранилища: есть, нет; сухое, сырое; светлое, темное (нужное подчеркнуть);</w:t>
      </w:r>
    </w:p>
    <w:bookmarkEnd w:id="212"/>
    <w:bookmarkStart w:name="z256" w:id="2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отопление: центральное, печное, отсутствует (нужное подчеркнуть);</w:t>
      </w:r>
    </w:p>
    <w:bookmarkEnd w:id="213"/>
    <w:bookmarkStart w:name="z257" w:id="2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стеллажи: металлические, деревянные, комбинированные, нет (нужное подчеркнуть);</w:t>
      </w:r>
    </w:p>
    <w:bookmarkEnd w:id="214"/>
    <w:bookmarkStart w:name="z258" w:id="2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шкафы: деревянные, металлические; нет (нужное подчеркнуть);</w:t>
      </w:r>
    </w:p>
    <w:bookmarkEnd w:id="215"/>
    <w:bookmarkStart w:name="z259" w:id="2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сигнализация: пожарная: есть, нет (нужное подчеркнуть);</w:t>
      </w:r>
    </w:p>
    <w:bookmarkEnd w:id="216"/>
    <w:bookmarkStart w:name="z260"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охранная: есть, нет (нужное подчеркнуть);</w:t>
      </w:r>
    </w:p>
    <w:bookmarkEnd w:id="217"/>
    <w:bookmarkStart w:name="z261" w:id="2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читальный зал: есть, нет (нужное подчеркнуть);</w:t>
      </w:r>
    </w:p>
    <w:bookmarkEnd w:id="218"/>
    <w:bookmarkStart w:name="z262" w:id="2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Температурно-влажностный режим: соблюдается, не соблюдается (нужное подчеркнуть).</w:t>
      </w:r>
    </w:p>
    <w:bookmarkEnd w:id="219"/>
    <w:bookmarkStart w:name="z263" w:id="2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Хранящего управленческую документацию заполняются следующие три раздела:</w:t>
      </w:r>
    </w:p>
    <w:bookmarkEnd w:id="220"/>
    <w:bookmarkStart w:name="z264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сведения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4"/>
        <w:gridCol w:w="2544"/>
        <w:gridCol w:w="3959"/>
        <w:gridCol w:w="3253"/>
      </w:tblGrid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архивных фондов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архивохранилищ в квадратных метрах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Загруженность архивохранилищ в процентах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bookmarkStart w:name="z265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Сведения о документах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803"/>
        <w:gridCol w:w="803"/>
        <w:gridCol w:w="803"/>
        <w:gridCol w:w="803"/>
        <w:gridCol w:w="1653"/>
        <w:gridCol w:w="1657"/>
        <w:gridCol w:w="1657"/>
        <w:gridCol w:w="1844"/>
        <w:gridCol w:w="1474"/>
      </w:tblGrid>
      <w:tr>
        <w:trPr>
          <w:trHeight w:val="30" w:hRule="atLeast"/>
        </w:trPr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внесено в описи, утвержденные (согласованные) экспертно-проверочной комиссией местного исполнительного органа (государственного архива)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хранится сверх установленного (договорного) срока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образуется в год дел,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</w:t>
            </w:r>
          </w:p>
        </w:tc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Постоянного хранения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личному составу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6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Кадры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7"/>
        <w:gridCol w:w="7143"/>
      </w:tblGrid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штатных работников</w:t>
            </w:r>
          </w:p>
        </w:tc>
      </w:tr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7" w:id="2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хранения документов: </w:t>
      </w:r>
    </w:p>
    <w:bookmarkEnd w:id="224"/>
    <w:bookmarkStart w:name="z268" w:id="2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архивохранилища: есть, нет; сухое, сырое; светлое, темное (нужное подчеркнуть);</w:t>
      </w:r>
    </w:p>
    <w:bookmarkEnd w:id="225"/>
    <w:bookmarkStart w:name="z269" w:id="2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отопление: центральное, печное, отсутствует (нужное подчеркнуть);</w:t>
      </w:r>
    </w:p>
    <w:bookmarkEnd w:id="226"/>
    <w:bookmarkStart w:name="z270" w:id="2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стеллажи: металлические, деревянные, комбинированные, нет (нужное подчеркнуть);</w:t>
      </w:r>
    </w:p>
    <w:bookmarkEnd w:id="227"/>
    <w:bookmarkStart w:name="z271" w:id="2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шкафы: деревянные, металлические; нет (нужное подчеркнуть);</w:t>
      </w:r>
    </w:p>
    <w:bookmarkEnd w:id="228"/>
    <w:bookmarkStart w:name="z272" w:id="2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сигнализация: пожарная: есть, нет (нужное подчеркнуть);</w:t>
      </w:r>
    </w:p>
    <w:bookmarkEnd w:id="229"/>
    <w:bookmarkStart w:name="z273" w:id="2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охранная: есть, нет (нужное подчеркнуть);</w:t>
      </w:r>
    </w:p>
    <w:bookmarkEnd w:id="230"/>
    <w:bookmarkStart w:name="z274" w:id="2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читальный зал: есть, нет (нужное подчеркнуть);</w:t>
      </w:r>
    </w:p>
    <w:bookmarkEnd w:id="231"/>
    <w:bookmarkStart w:name="z275" w:id="2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Температурно-влажностный режим: соблюдается, не соблюдается (нужное подчеркнуть).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руководителя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составляющей паспорт архива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(дата заполнения паспорта архива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подпись, номер телефона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заполнившего паспорт архива организации)</w:t>
      </w:r>
    </w:p>
    <w:bookmarkEnd w:id="232"/>
    <w:bookmarkStart w:name="z276" w:id="2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Формат А3 (297х420)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</w:tbl>
    <w:bookmarkStart w:name="z278" w:id="2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34"/>
    <w:bookmarkStart w:name="z279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Инвентарная книга учета научно-технической документации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1598"/>
        <w:gridCol w:w="1250"/>
        <w:gridCol w:w="1251"/>
        <w:gridCol w:w="1251"/>
        <w:gridCol w:w="1251"/>
        <w:gridCol w:w="1251"/>
        <w:gridCol w:w="1598"/>
        <w:gridCol w:w="1252"/>
      </w:tblGrid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 единицы учета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создания единицы учета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единицы учета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учета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выпущен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 приемке документов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bookmarkStart w:name="z280" w:id="2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Итого в ________ году поступило ________________________ единиц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лица, составившего итоговую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годовую запись)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руководителя ведомственного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(частного) архива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(дата составления)</w:t>
      </w:r>
    </w:p>
    <w:bookmarkEnd w:id="236"/>
    <w:bookmarkStart w:name="z281" w:id="2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Формат А3 (297Х420)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</w:tbl>
    <w:bookmarkStart w:name="z283" w:id="2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38"/>
    <w:bookmarkStart w:name="z284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Лицевая сторона карточки регистрации</w:t>
      </w:r>
      <w:r>
        <w:br/>
      </w:r>
      <w:r>
        <w:rPr>
          <w:rFonts w:ascii="Times New Roman"/>
          <w:b/>
          <w:i w:val="false"/>
          <w:color w:val="000000"/>
        </w:rPr>
        <w:t>научно-технической документации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комплекса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объекта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объекта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комплекса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Стадия проекта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разработки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Отдел-разработчик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 проекта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Технологическая организация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</w:tbl>
    <w:bookmarkStart w:name="z285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Оборотная сторона карточки регистрации</w:t>
      </w:r>
      <w:r>
        <w:br/>
      </w:r>
      <w:r>
        <w:rPr>
          <w:rFonts w:ascii="Times New Roman"/>
          <w:b/>
          <w:i w:val="false"/>
          <w:color w:val="000000"/>
        </w:rPr>
        <w:t>научно-технической документации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330"/>
        <w:gridCol w:w="2978"/>
        <w:gridCol w:w="2331"/>
        <w:gridCol w:w="2331"/>
      </w:tblGrid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и номера листов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хранения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286" w:id="2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Формат А5 (148Х210)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</w:tbl>
    <w:bookmarkStart w:name="z288" w:id="2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42"/>
    <w:bookmarkStart w:name="z289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Инвентарная книга учета научно-исследовательской документации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838"/>
        <w:gridCol w:w="838"/>
        <w:gridCol w:w="838"/>
        <w:gridCol w:w="1071"/>
        <w:gridCol w:w="838"/>
        <w:gridCol w:w="838"/>
        <w:gridCol w:w="1458"/>
        <w:gridCol w:w="838"/>
        <w:gridCol w:w="1301"/>
        <w:gridCol w:w="1302"/>
        <w:gridCol w:w="1302"/>
      </w:tblGrid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№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номер темы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регистрации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(ответственный исполнитель)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 номер экземпляра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выбытии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0" w:id="2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Итого в ________ году поступило _______________________ единиц хранения,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выбыло ________________________ единиц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лица, составившего итоговую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годовую запись)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руководителя ведомственного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(частного) архива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(дата составления)</w:t>
      </w:r>
    </w:p>
    <w:bookmarkEnd w:id="244"/>
    <w:bookmarkStart w:name="z291" w:id="2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Формат А3 (297Х420)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</w:tbl>
    <w:bookmarkStart w:name="z293" w:id="2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46"/>
    <w:bookmarkStart w:name="z294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заявок на выдачу патента на изобретение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1471"/>
        <w:gridCol w:w="1245"/>
        <w:gridCol w:w="2366"/>
      </w:tblGrid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заявления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Входящий номер заявления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патента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изобретения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Авторы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Патентный поверенный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Адрес, номер телефона, факс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оплаченной пошлины, дата и номер платежного документа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5" w:id="2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 (210Х297)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</w:tbl>
    <w:bookmarkStart w:name="z297" w:id="2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49"/>
    <w:bookmarkStart w:name="z298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Лицевая сторона учетной карточки</w:t>
      </w:r>
      <w:r>
        <w:br/>
      </w:r>
      <w:r>
        <w:rPr>
          <w:rFonts w:ascii="Times New Roman"/>
          <w:b/>
          <w:i w:val="false"/>
          <w:color w:val="000000"/>
        </w:rPr>
        <w:t>единицы хранения электронных документов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6"/>
        <w:gridCol w:w="1475"/>
        <w:gridCol w:w="1475"/>
        <w:gridCol w:w="3937"/>
        <w:gridCol w:w="2297"/>
      </w:tblGrid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от которой поступили документы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единицы учета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единицы хранения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наличии копий документов на электронных носителях информации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носителя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 Мбайт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записей для базы данных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создания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внесшего запись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9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Оборотная сторона учетной карточки</w:t>
      </w:r>
      <w:r>
        <w:br/>
      </w:r>
      <w:r>
        <w:rPr>
          <w:rFonts w:ascii="Times New Roman"/>
          <w:b/>
          <w:i w:val="false"/>
          <w:color w:val="000000"/>
        </w:rPr>
        <w:t>единицы хранения электронных документов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6"/>
        <w:gridCol w:w="2059"/>
        <w:gridCol w:w="587"/>
        <w:gridCol w:w="955"/>
        <w:gridCol w:w="1323"/>
        <w:gridCol w:w="955"/>
        <w:gridCol w:w="1324"/>
        <w:gridCol w:w="2061"/>
      </w:tblGrid>
      <w:tr>
        <w:trPr>
          <w:trHeight w:val="30" w:hRule="atLeast"/>
        </w:trPr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работы (перезапись, миграция)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 перезаписи и миграции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формат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 Мбайт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носителя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единиц хранения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внесшего запись</w:t>
            </w:r>
          </w:p>
        </w:tc>
      </w:tr>
      <w:tr>
        <w:trPr>
          <w:trHeight w:val="30" w:hRule="atLeast"/>
        </w:trPr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0" w:id="2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Формат А5 (148Х210)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343</w:t>
            </w:r>
          </w:p>
        </w:tc>
      </w:tr>
    </w:tbl>
    <w:bookmarkStart w:name="z302"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53"/>
    <w:bookmarkStart w:name="z303" w:id="2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(название архива, почтовый индекс, адрес, номер телефона, факс)</w:t>
      </w:r>
    </w:p>
    <w:bookmarkEnd w:id="254"/>
    <w:bookmarkStart w:name="z304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Архивная справка 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3"/>
        <w:gridCol w:w="437"/>
      </w:tblGrid>
      <w:tr>
        <w:trPr>
          <w:trHeight w:val="30" w:hRule="atLeast"/>
        </w:trPr>
        <w:tc>
          <w:tcPr>
            <w:tcW w:w="1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___________№__________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Адресат</w:t>
            </w:r>
          </w:p>
        </w:tc>
      </w:tr>
      <w:tr>
        <w:trPr>
          <w:trHeight w:val="30" w:hRule="atLeast"/>
        </w:trPr>
        <w:tc>
          <w:tcPr>
            <w:tcW w:w="1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№ ________ от _______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5" w:id="2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руководителя архива)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фамилия, инициалы, подпись лица, исполнившего архивную справку)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Печать архива</w:t>
      </w:r>
    </w:p>
    <w:bookmarkEnd w:id="256"/>
    <w:bookmarkStart w:name="z306" w:id="2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Формат А4 (210Х297)</w:t>
      </w:r>
    </w:p>
    <w:bookmarkEnd w:id="2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